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ns18="urn:schemas-microsoft-com:office:excel" xmlns:o="urn:schemas-microsoft-com:office:office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5d94" w14:textId="e025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22 января 2016 года № 65 "Об утверждении перечня профессий и специальностей по срокам обучения и уровням образования для технического и профессионального, послесреднего образования в соответствии с классификатором"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15 июня 2018 года № 275. Зарегистрирован в Министерстве юстиции Республики Казахстан 13 июля 2018 года № 17192.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22 января 2016 года № 65 "Об утверждении перечня профессий и специальностей по срокам обучения и уровням образования для технического и профессионального, послесреднего образования в соответствии с классификатором" (зарегистрирован в Реестре государственной регистрации нормативных правовых актов под № 13149, опубликован 1 июля 2016 года в информационно-правовой системе нормативных правовых актов Республики Казахстан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профессий и специальностей по срокам обучения и уровням образования для технического и профессионального, послесреднего образования в соответствии с классификатором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образования и науки Республики Казахстан (Оспанова Н.Ж.)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мероприятиях, предусмотренных подпунктами 1), 2) и 3) настоящего пункта;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Е. Биртанов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26 июня 2018 года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А. Мухамедиулы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 июня 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2018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65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профессий и специальностей по срокам обучения и уровням образования для технического и профессионального, послесреднего образования в соответствии с классификатором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562"/>
        <w:gridCol w:w="1393"/>
        <w:gridCol w:w="839"/>
        <w:gridCol w:w="1852"/>
        <w:gridCol w:w="1779"/>
        <w:gridCol w:w="1418"/>
        <w:gridCol w:w="839"/>
        <w:gridCol w:w="1419"/>
      </w:tblGrid>
      <w:tr>
        <w:trPr>
          <w:trHeight w:val="30" w:hRule="atLeast"/>
        </w:trPr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 технического и профессионального образования</w:t>
            </w:r>
          </w:p>
          <w:bookmarkEnd w:id="12"/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образования, наименование специальности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 для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 для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основного среднего образования без получения общего среднего образования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основного среднего образования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профессионального, послесреднего, высшего образования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общесреднего образования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0100000</w:t>
            </w:r>
          </w:p>
          <w:bookmarkEnd w:id="1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  <w:bookmarkEnd w:id="1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</w:t>
            </w:r>
          </w:p>
          <w:bookmarkEnd w:id="1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010102 3</w:t>
            </w:r>
          </w:p>
          <w:bookmarkEnd w:id="1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Мать-воспитательница (патронатный воспитатель)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010103 3</w:t>
            </w:r>
          </w:p>
          <w:bookmarkEnd w:id="1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 со знанием английского языка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010104 4</w:t>
            </w:r>
          </w:p>
          <w:bookmarkEnd w:id="1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дошкольного воспитания и обучения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010105 1</w:t>
            </w:r>
          </w:p>
          <w:bookmarkEnd w:id="2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Няня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010106 1</w:t>
            </w:r>
          </w:p>
          <w:bookmarkEnd w:id="2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Гувернер/Гувернантка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010107 3</w:t>
            </w:r>
          </w:p>
          <w:bookmarkEnd w:id="2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 в дошкольных организациях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0102000</w:t>
            </w:r>
          </w:p>
          <w:bookmarkEnd w:id="2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воспитательной работы (по уровням)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010205 2</w:t>
            </w:r>
          </w:p>
          <w:bookmarkEnd w:id="2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Аниматор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010206 4</w:t>
            </w:r>
          </w:p>
          <w:bookmarkEnd w:id="2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организации воспитательной работы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010201 3</w:t>
            </w:r>
          </w:p>
          <w:bookmarkEnd w:id="2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дополнительного образования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010202 3</w:t>
            </w:r>
          </w:p>
          <w:bookmarkEnd w:id="2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- организатор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010203 3</w:t>
            </w:r>
          </w:p>
          <w:bookmarkEnd w:id="2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образования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010204 3</w:t>
            </w:r>
          </w:p>
          <w:bookmarkEnd w:id="2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Вожатый организации образования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  <w:bookmarkEnd w:id="3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010301 3</w:t>
            </w:r>
          </w:p>
          <w:bookmarkEnd w:id="3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физической культуре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010302 3</w:t>
            </w:r>
          </w:p>
          <w:bookmarkEnd w:id="3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010303 3</w:t>
            </w:r>
          </w:p>
          <w:bookmarkEnd w:id="3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 по спорту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010304 3</w:t>
            </w:r>
          </w:p>
          <w:bookmarkEnd w:id="3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по адаптивной физической культуры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010305 4</w:t>
            </w:r>
          </w:p>
          <w:bookmarkEnd w:id="3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физической культуры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  <w:bookmarkEnd w:id="3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010401 3</w:t>
            </w:r>
          </w:p>
          <w:bookmarkEnd w:id="3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 (всех наименований)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010402 3</w:t>
            </w:r>
          </w:p>
          <w:bookmarkEnd w:id="3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техник-технолог (всех наименований)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  <w:bookmarkEnd w:id="3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010501 3</w:t>
            </w:r>
          </w:p>
          <w:bookmarkEnd w:id="4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010502 3</w:t>
            </w:r>
          </w:p>
          <w:bookmarkEnd w:id="4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информатики начального образования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010503 3</w:t>
            </w:r>
          </w:p>
          <w:bookmarkEnd w:id="4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010504 3</w:t>
            </w:r>
          </w:p>
          <w:bookmarkEnd w:id="4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самопознания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010505 1</w:t>
            </w:r>
          </w:p>
          <w:bookmarkEnd w:id="4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Гувернант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010506 1</w:t>
            </w:r>
          </w:p>
          <w:bookmarkEnd w:id="4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Няня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010510 4</w:t>
            </w:r>
          </w:p>
          <w:bookmarkEnd w:id="4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начального образования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0105071</w:t>
            </w:r>
          </w:p>
          <w:bookmarkEnd w:id="4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Культорганизатор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010508 3</w:t>
            </w:r>
          </w:p>
          <w:bookmarkEnd w:id="4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 со знанием английского языка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010509 3</w:t>
            </w:r>
          </w:p>
          <w:bookmarkEnd w:id="4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информатики начального образования со знанием английского языка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0106000</w:t>
            </w:r>
          </w:p>
          <w:bookmarkEnd w:id="5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 и черчение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010601 3</w:t>
            </w:r>
          </w:p>
          <w:bookmarkEnd w:id="5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изобразительного искусства и черчения основного среднего образования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0107000</w:t>
            </w:r>
          </w:p>
          <w:bookmarkEnd w:id="5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010701 3</w:t>
            </w:r>
          </w:p>
          <w:bookmarkEnd w:id="5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технологии основного среднего образования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010800 0</w:t>
            </w:r>
          </w:p>
          <w:bookmarkEnd w:id="5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010801 3</w:t>
            </w:r>
          </w:p>
          <w:bookmarkEnd w:id="5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музыки в организациях дошкольного и основного среднего образования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0109000</w:t>
            </w:r>
          </w:p>
          <w:bookmarkEnd w:id="5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валеология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010901 3</w:t>
            </w:r>
          </w:p>
          <w:bookmarkEnd w:id="5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основы безопасности жизнедеятельности и валеологии основного образования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0110000</w:t>
            </w:r>
          </w:p>
          <w:bookmarkEnd w:id="5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организации образования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011001 3</w:t>
            </w:r>
          </w:p>
          <w:bookmarkEnd w:id="5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  <w:bookmarkEnd w:id="6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011101 3</w:t>
            </w:r>
          </w:p>
          <w:bookmarkEnd w:id="6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казахского языка и литературы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011102 3</w:t>
            </w:r>
          </w:p>
          <w:bookmarkEnd w:id="6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русского языка и литературы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011103 3</w:t>
            </w:r>
          </w:p>
          <w:bookmarkEnd w:id="6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уйгурского языка и литературы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011104 3</w:t>
            </w:r>
          </w:p>
          <w:bookmarkEnd w:id="6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узбекского языка и литературы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011105 3</w:t>
            </w:r>
          </w:p>
          <w:bookmarkEnd w:id="6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самопознания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011106 3</w:t>
            </w:r>
          </w:p>
          <w:bookmarkEnd w:id="6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математики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011107 3</w:t>
            </w:r>
          </w:p>
          <w:bookmarkEnd w:id="6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011108 3</w:t>
            </w:r>
          </w:p>
          <w:bookmarkEnd w:id="6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011109 3</w:t>
            </w:r>
          </w:p>
          <w:bookmarkEnd w:id="6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информатики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011110 3</w:t>
            </w:r>
          </w:p>
          <w:bookmarkEnd w:id="7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самопознания со знанием английского языка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011111 3</w:t>
            </w:r>
          </w:p>
          <w:bookmarkEnd w:id="7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математики со знанием английского языка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011112 3</w:t>
            </w:r>
          </w:p>
          <w:bookmarkEnd w:id="7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физики со знанием иностранного языка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011113 4</w:t>
            </w:r>
          </w:p>
          <w:bookmarkEnd w:id="7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основного среднего образования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011114 3</w:t>
            </w:r>
          </w:p>
          <w:bookmarkEnd w:id="7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художественного труда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0112000</w:t>
            </w:r>
          </w:p>
          <w:bookmarkEnd w:id="7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011201 3</w:t>
            </w:r>
          </w:p>
          <w:bookmarkEnd w:id="7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Имам хатиб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011202 3</w:t>
            </w:r>
          </w:p>
          <w:bookmarkEnd w:id="7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основ Ислама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0113000</w:t>
            </w:r>
          </w:p>
          <w:bookmarkEnd w:id="7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011301 3</w:t>
            </w:r>
          </w:p>
          <w:bookmarkEnd w:id="7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011302 3</w:t>
            </w:r>
          </w:p>
          <w:bookmarkEnd w:id="8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 с изучением арабского языка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0200000</w:t>
            </w:r>
          </w:p>
          <w:bookmarkEnd w:id="8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0201000</w:t>
            </w:r>
          </w:p>
          <w:bookmarkEnd w:id="8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Правоведение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020101 3</w:t>
            </w:r>
          </w:p>
          <w:bookmarkEnd w:id="8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020102 3</w:t>
            </w:r>
          </w:p>
          <w:bookmarkEnd w:id="8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0202000</w:t>
            </w:r>
          </w:p>
          <w:bookmarkEnd w:id="8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охранительная деятельность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020201 3</w:t>
            </w:r>
          </w:p>
          <w:bookmarkEnd w:id="8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0203000</w:t>
            </w:r>
          </w:p>
          <w:bookmarkEnd w:id="8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Патентоведе 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020301 3</w:t>
            </w:r>
          </w:p>
          <w:bookmarkEnd w:id="8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0300000</w:t>
            </w:r>
          </w:p>
          <w:bookmarkEnd w:id="8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Медицина, фармацевтика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  <w:bookmarkEnd w:id="9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030101 3</w:t>
            </w:r>
          </w:p>
          <w:bookmarkEnd w:id="9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030102 3</w:t>
            </w:r>
          </w:p>
          <w:bookmarkEnd w:id="9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 (-ка)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  <w:bookmarkEnd w:id="9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030202 2</w:t>
            </w:r>
          </w:p>
          <w:bookmarkEnd w:id="9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медицинская сестра по уходу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 10 мес. 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030203 2</w:t>
            </w:r>
          </w:p>
          <w:bookmarkEnd w:id="9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Массажист**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030204 3</w:t>
            </w:r>
          </w:p>
          <w:bookmarkEnd w:id="9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030205 4</w:t>
            </w:r>
          </w:p>
          <w:bookmarkEnd w:id="9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сестринского дела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0303000</w:t>
            </w:r>
          </w:p>
          <w:bookmarkEnd w:id="9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030301 3</w:t>
            </w:r>
          </w:p>
          <w:bookmarkEnd w:id="9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Гигиенист-эпидемиолог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030400 0</w:t>
            </w:r>
          </w:p>
          <w:bookmarkEnd w:id="10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030401 3</w:t>
            </w:r>
          </w:p>
          <w:bookmarkEnd w:id="10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врача-стоматолога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030402 3</w:t>
            </w:r>
          </w:p>
          <w:bookmarkEnd w:id="10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Дантист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030403 2</w:t>
            </w:r>
          </w:p>
          <w:bookmarkEnd w:id="10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Гигиенист стоматологический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  <w:bookmarkEnd w:id="10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030501 3</w:t>
            </w:r>
          </w:p>
          <w:bookmarkEnd w:id="10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лаборант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0306000</w:t>
            </w:r>
          </w:p>
          <w:bookmarkEnd w:id="10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030601 3</w:t>
            </w:r>
          </w:p>
          <w:bookmarkEnd w:id="10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0307000</w:t>
            </w:r>
          </w:p>
          <w:bookmarkEnd w:id="10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ортопедическая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030701 3</w:t>
            </w:r>
          </w:p>
          <w:bookmarkEnd w:id="10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Зубной 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030800 0</w:t>
            </w:r>
          </w:p>
          <w:bookmarkEnd w:id="11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оптика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030801 3</w:t>
            </w:r>
          </w:p>
          <w:bookmarkEnd w:id="11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 медицинский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030802 3</w:t>
            </w:r>
          </w:p>
          <w:bookmarkEnd w:id="11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Оптик-офтальмолог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030803 3</w:t>
            </w:r>
          </w:p>
          <w:bookmarkEnd w:id="11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Оптикометрист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0400000</w:t>
            </w:r>
          </w:p>
          <w:bookmarkEnd w:id="11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культура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</w:t>
            </w:r>
          </w:p>
          <w:bookmarkEnd w:id="11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040101 3</w:t>
            </w:r>
          </w:p>
          <w:bookmarkEnd w:id="11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  <w:bookmarkEnd w:id="11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040201 3</w:t>
            </w:r>
          </w:p>
          <w:bookmarkEnd w:id="11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мес., 2 года 10 мес.*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040202 2</w:t>
            </w:r>
          </w:p>
          <w:bookmarkEnd w:id="11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художественно- оформительских работ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  <w:bookmarkEnd w:id="12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040301 3</w:t>
            </w:r>
          </w:p>
          <w:bookmarkEnd w:id="12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  <w:bookmarkEnd w:id="12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040401 3</w:t>
            </w:r>
          </w:p>
          <w:bookmarkEnd w:id="12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концертмейстер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040402 3</w:t>
            </w:r>
          </w:p>
          <w:bookmarkEnd w:id="12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оркестра, ансамбля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040403 3</w:t>
            </w:r>
          </w:p>
          <w:bookmarkEnd w:id="12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 народных инструментов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040404 3</w:t>
            </w:r>
          </w:p>
          <w:bookmarkEnd w:id="12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 эстрадных инструментов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040405 2</w:t>
            </w:r>
          </w:p>
          <w:bookmarkEnd w:id="12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настройке, регулировке и ремонту музыкальных инструментов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  <w:bookmarkEnd w:id="12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040501 3</w:t>
            </w:r>
          </w:p>
          <w:bookmarkEnd w:id="12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Преподаватель, хормейстер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  <w:bookmarkEnd w:id="13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040601 3</w:t>
            </w:r>
          </w:p>
          <w:bookmarkEnd w:id="13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  <w:bookmarkEnd w:id="13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040701 3</w:t>
            </w:r>
          </w:p>
          <w:bookmarkEnd w:id="13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академического пения, солист ансамбля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0407023</w:t>
            </w:r>
          </w:p>
          <w:bookmarkEnd w:id="13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народного пения с домброй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0407033</w:t>
            </w:r>
          </w:p>
          <w:bookmarkEnd w:id="13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эстрадного пения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040704 3</w:t>
            </w:r>
          </w:p>
          <w:bookmarkEnd w:id="13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хора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  <w:bookmarkEnd w:id="13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040801 3</w:t>
            </w:r>
          </w:p>
          <w:bookmarkEnd w:id="13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балета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4(5) класса 7 лет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040802 3</w:t>
            </w:r>
          </w:p>
          <w:bookmarkEnd w:id="13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ансамбля танца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040803 3</w:t>
            </w:r>
          </w:p>
          <w:bookmarkEnd w:id="14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балета, преподаватель, руководитель хореографического коллектива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040804 3</w:t>
            </w:r>
          </w:p>
          <w:bookmarkEnd w:id="14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ансамбля танца, преподаватель, руководитель хореографического коллектива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040805 3</w:t>
            </w:r>
          </w:p>
          <w:bookmarkEnd w:id="14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современного танца, преподаватель, руководитель хореографического коллектива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040806 3</w:t>
            </w:r>
          </w:p>
          <w:bookmarkEnd w:id="14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Преподаватель-концертмейстер хореографических дисциплин, преподаватель фортепиано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040807 3</w:t>
            </w:r>
          </w:p>
          <w:bookmarkEnd w:id="14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ритмики и хореографии организации образования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  <w:bookmarkEnd w:id="14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040901 3</w:t>
            </w:r>
          </w:p>
          <w:bookmarkEnd w:id="14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драматического театра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040902 3</w:t>
            </w:r>
          </w:p>
          <w:bookmarkEnd w:id="14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музыкального театра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мес., 2 года 10 мес.*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040903 3</w:t>
            </w:r>
          </w:p>
          <w:bookmarkEnd w:id="14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театра кукол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040904 3</w:t>
            </w:r>
          </w:p>
          <w:bookmarkEnd w:id="14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разговорного жанра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040905 3</w:t>
            </w:r>
          </w:p>
          <w:bookmarkEnd w:id="15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эстрадного жанра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0410000</w:t>
            </w:r>
          </w:p>
          <w:bookmarkEnd w:id="15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Цирковое искусство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041001 3</w:t>
            </w:r>
          </w:p>
          <w:bookmarkEnd w:id="15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цирка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 класса 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0411000</w:t>
            </w:r>
          </w:p>
          <w:bookmarkEnd w:id="15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Театрально-декоративное искусство (по профилю)**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041101 2</w:t>
            </w:r>
          </w:p>
          <w:bookmarkEnd w:id="15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Бутафор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041102 2</w:t>
            </w:r>
          </w:p>
          <w:bookmarkEnd w:id="15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сцены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041103 2</w:t>
            </w:r>
          </w:p>
          <w:bookmarkEnd w:id="15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Гример-пастижер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041104 2</w:t>
            </w:r>
          </w:p>
          <w:bookmarkEnd w:id="15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041105 3</w:t>
            </w:r>
          </w:p>
          <w:bookmarkEnd w:id="15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Художник-декоратор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041106 3</w:t>
            </w:r>
          </w:p>
          <w:bookmarkEnd w:id="15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световой аппаратуры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041107 3</w:t>
            </w:r>
          </w:p>
          <w:bookmarkEnd w:id="16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костюмам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мес., 2 года 10 мес.*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мес.,1 год 10 мес.*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0412000</w:t>
            </w:r>
          </w:p>
          <w:bookmarkEnd w:id="16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Живопись, скульптура и графика (по видам)**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041201 3</w:t>
            </w:r>
          </w:p>
          <w:bookmarkEnd w:id="16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мес., 2 года 10 мес.*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мес.,1 год 10 мес.*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041202 3</w:t>
            </w:r>
          </w:p>
          <w:bookmarkEnd w:id="16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Художник-скульптор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мес., 2 года 10 мес.*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мес.,1 год 10 мес.*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041203 3</w:t>
            </w:r>
          </w:p>
          <w:bookmarkEnd w:id="16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Художник-оформитель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мес., 2 года 10 мес.*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мес.,1 год 10 мес.*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  <w:bookmarkEnd w:id="16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профилю)**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041301 2</w:t>
            </w:r>
          </w:p>
          <w:bookmarkEnd w:id="16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художественных изделий из дерева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041302 2</w:t>
            </w:r>
          </w:p>
          <w:bookmarkEnd w:id="16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художественных изделий из металла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041303 2</w:t>
            </w:r>
          </w:p>
          <w:bookmarkEnd w:id="16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художественного литья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041304 2</w:t>
            </w:r>
          </w:p>
          <w:bookmarkEnd w:id="16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Чеканщик художественных изделий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041305 2</w:t>
            </w:r>
          </w:p>
          <w:bookmarkEnd w:id="17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декоративной росписи по металлу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041306 2</w:t>
            </w:r>
          </w:p>
          <w:bookmarkEnd w:id="17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Живописец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041307 2</w:t>
            </w:r>
          </w:p>
          <w:bookmarkEnd w:id="17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художественных изделий из керамики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041308 2</w:t>
            </w:r>
          </w:p>
          <w:bookmarkEnd w:id="17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тканей, гобеленов и ковров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041309 2</w:t>
            </w:r>
          </w:p>
          <w:bookmarkEnd w:id="17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деталей и материалов к ювелирным и художественным изделиям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041310 2</w:t>
            </w:r>
          </w:p>
          <w:bookmarkEnd w:id="17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Монтировщик изделий из камня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041311 2</w:t>
            </w:r>
          </w:p>
          <w:bookmarkEnd w:id="17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Разрисовщик ткани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041312 2</w:t>
            </w:r>
          </w:p>
          <w:bookmarkEnd w:id="17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художественных изделий из шерсти и кожи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041313 2</w:t>
            </w:r>
          </w:p>
          <w:bookmarkEnd w:id="17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музыкальных инструментов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041314 2</w:t>
            </w:r>
          </w:p>
          <w:bookmarkEnd w:id="17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изделий из кости и рога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041315 3</w:t>
            </w:r>
          </w:p>
          <w:bookmarkEnd w:id="18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миниатюрной живописи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мес., 2 года 10 мес.*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мес.,1 год 10 мес.*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041316 3</w:t>
            </w:r>
          </w:p>
          <w:bookmarkEnd w:id="18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мес., 2 года 10 мес.*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мес.,1 год 10 мес.*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041317 2</w:t>
            </w:r>
          </w:p>
          <w:bookmarkEnd w:id="18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изделий по металлу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0414000</w:t>
            </w:r>
          </w:p>
          <w:bookmarkEnd w:id="18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(по отраслям)**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041401 2</w:t>
            </w:r>
          </w:p>
          <w:bookmarkEnd w:id="18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архивных и библиотечных материалов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041402 2</w:t>
            </w:r>
          </w:p>
          <w:bookmarkEnd w:id="18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декоративно- художественных покрасок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041403 2</w:t>
            </w:r>
          </w:p>
          <w:bookmarkEnd w:id="18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декоративных штукатурок и лепных изделий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041404 2</w:t>
            </w:r>
          </w:p>
          <w:bookmarkEnd w:id="18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художественных изделий и декоративных предметов (из кожи, меха, ткани)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041405 2</w:t>
            </w:r>
          </w:p>
          <w:bookmarkEnd w:id="18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памятников деревянного зодчества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041406 2</w:t>
            </w:r>
          </w:p>
          <w:bookmarkEnd w:id="18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произведений из дерева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041407 2</w:t>
            </w:r>
          </w:p>
          <w:bookmarkEnd w:id="19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памятников каменного зодчества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041408 2</w:t>
            </w:r>
          </w:p>
          <w:bookmarkEnd w:id="19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металлических конструкции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041409 2</w:t>
            </w:r>
          </w:p>
          <w:bookmarkEnd w:id="19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кровельных покрытий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041410 2</w:t>
            </w:r>
          </w:p>
          <w:bookmarkEnd w:id="19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музыкальных инструментов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041411 3</w:t>
            </w:r>
          </w:p>
          <w:bookmarkEnd w:id="19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Художник-реставратор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0415000</w:t>
            </w:r>
          </w:p>
          <w:bookmarkEnd w:id="19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Ювелирное дело (по отраслям)**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041501 2</w:t>
            </w:r>
          </w:p>
          <w:bookmarkEnd w:id="19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Огранщик вставок для ювелирных и художественных изделий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041502 2</w:t>
            </w:r>
          </w:p>
          <w:bookmarkEnd w:id="19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Ювелир-цепочник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041503 2</w:t>
            </w:r>
          </w:p>
          <w:bookmarkEnd w:id="19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Ювелир-гравер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041504 2</w:t>
            </w:r>
          </w:p>
          <w:bookmarkEnd w:id="19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Ювелир-монтировщик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041505 2</w:t>
            </w:r>
          </w:p>
          <w:bookmarkEnd w:id="20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Ювелир-филигранщик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041506 2</w:t>
            </w:r>
          </w:p>
          <w:bookmarkEnd w:id="20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Огранщик алмазов в бриллианты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041507 2</w:t>
            </w:r>
          </w:p>
          <w:bookmarkEnd w:id="20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Обтирщик алмазов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041508 2</w:t>
            </w:r>
          </w:p>
          <w:bookmarkEnd w:id="20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Распиловщик алмазов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041509 2</w:t>
            </w:r>
          </w:p>
          <w:bookmarkEnd w:id="20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041510 2</w:t>
            </w:r>
          </w:p>
          <w:bookmarkEnd w:id="20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Ювелир-браслетчик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0416000</w:t>
            </w:r>
          </w:p>
          <w:bookmarkEnd w:id="20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исполнитель, звукооператор концертных программ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041601 3</w:t>
            </w:r>
          </w:p>
          <w:bookmarkEnd w:id="20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оркестра, звукооператор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0417000</w:t>
            </w:r>
          </w:p>
          <w:bookmarkEnd w:id="20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промышленной продукции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041701 3</w:t>
            </w:r>
          </w:p>
          <w:bookmarkEnd w:id="20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0418000</w:t>
            </w:r>
          </w:p>
          <w:bookmarkEnd w:id="21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Ландшафтный дизайн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041801 3</w:t>
            </w:r>
          </w:p>
          <w:bookmarkEnd w:id="21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0419000</w:t>
            </w:r>
          </w:p>
          <w:bookmarkEnd w:id="21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в строительстве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041901 3</w:t>
            </w:r>
          </w:p>
          <w:bookmarkEnd w:id="21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0420000</w:t>
            </w:r>
          </w:p>
          <w:bookmarkEnd w:id="21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042001 3</w:t>
            </w:r>
          </w:p>
          <w:bookmarkEnd w:id="21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</w:t>
            </w:r>
          </w:p>
          <w:bookmarkEnd w:id="21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Сервис, экономика и управление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  <w:bookmarkEnd w:id="21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050101 3</w:t>
            </w:r>
          </w:p>
          <w:bookmarkEnd w:id="21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социальной работе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050102 3</w:t>
            </w:r>
          </w:p>
          <w:bookmarkEnd w:id="21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 организациях социальной защиты населения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</w:t>
            </w:r>
          </w:p>
          <w:bookmarkEnd w:id="22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050201 2</w:t>
            </w:r>
          </w:p>
          <w:bookmarkEnd w:id="22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Радиомеханик по ремонту и обслуживанию радиоэлектронного оборудования (радио-,теле-, аудио-видео 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050202 2</w:t>
            </w:r>
          </w:p>
          <w:bookmarkEnd w:id="22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Телеоператор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050203 3</w:t>
            </w:r>
          </w:p>
          <w:bookmarkEnd w:id="22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и ремонту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050204 3</w:t>
            </w:r>
          </w:p>
          <w:bookmarkEnd w:id="22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0503000</w:t>
            </w:r>
          </w:p>
          <w:bookmarkEnd w:id="22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050301 2</w:t>
            </w:r>
          </w:p>
          <w:bookmarkEnd w:id="22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ремонту электрооборудования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050302 2</w:t>
            </w:r>
          </w:p>
          <w:bookmarkEnd w:id="22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автослесарь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0504000</w:t>
            </w:r>
          </w:p>
          <w:bookmarkEnd w:id="22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чистка и крашение изделий**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050401 1</w:t>
            </w:r>
          </w:p>
          <w:bookmarkEnd w:id="22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Отпарщик-прессовщик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050402 1</w:t>
            </w:r>
          </w:p>
          <w:bookmarkEnd w:id="23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Пятновыводчик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050404 2</w:t>
            </w:r>
          </w:p>
          <w:bookmarkEnd w:id="23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химической чистки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050406 2</w:t>
            </w:r>
          </w:p>
          <w:bookmarkEnd w:id="23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качества обработки изделий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050407 3</w:t>
            </w:r>
          </w:p>
          <w:bookmarkEnd w:id="23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0505000</w:t>
            </w:r>
          </w:p>
          <w:bookmarkEnd w:id="23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Фотодело**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050501 1</w:t>
            </w:r>
          </w:p>
          <w:bookmarkEnd w:id="23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Ретушер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050502 2</w:t>
            </w:r>
          </w:p>
          <w:bookmarkEnd w:id="23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Фотолаборант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050503 2</w:t>
            </w:r>
          </w:p>
          <w:bookmarkEnd w:id="23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050504 3</w:t>
            </w:r>
          </w:p>
          <w:bookmarkEnd w:id="23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  <w:bookmarkEnd w:id="23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 кое искусство и декоративная косметика**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050601 2</w:t>
            </w:r>
          </w:p>
          <w:bookmarkEnd w:id="24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Парикмахер-модельер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050602 2</w:t>
            </w:r>
          </w:p>
          <w:bookmarkEnd w:id="24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050603 2</w:t>
            </w:r>
          </w:p>
          <w:bookmarkEnd w:id="24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Визажист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050604 1</w:t>
            </w:r>
          </w:p>
          <w:bookmarkEnd w:id="24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педикюру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050605 1</w:t>
            </w:r>
          </w:p>
          <w:bookmarkEnd w:id="24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маникюру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050606 3</w:t>
            </w:r>
          </w:p>
          <w:bookmarkEnd w:id="24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Художник-модельер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050607 2</w:t>
            </w:r>
          </w:p>
          <w:bookmarkEnd w:id="24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Парикмахер-стилист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050608 1</w:t>
            </w:r>
          </w:p>
          <w:bookmarkEnd w:id="24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Мастер-парикмахер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050609 1</w:t>
            </w:r>
          </w:p>
          <w:bookmarkEnd w:id="24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наращиванию ногтей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050610 1</w:t>
            </w:r>
          </w:p>
          <w:bookmarkEnd w:id="24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дизайну ногтей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050611 2</w:t>
            </w:r>
          </w:p>
          <w:bookmarkEnd w:id="25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обработке ногтей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050612 2</w:t>
            </w:r>
          </w:p>
          <w:bookmarkEnd w:id="25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Косметолог-эстетист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  <w:bookmarkEnd w:id="25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050701 1</w:t>
            </w:r>
          </w:p>
          <w:bookmarkEnd w:id="25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Консьерж*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050702 1</w:t>
            </w:r>
          </w:p>
          <w:bookmarkEnd w:id="25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050703 1</w:t>
            </w:r>
          </w:p>
          <w:bookmarkEnd w:id="25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Горничная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050704 2</w:t>
            </w:r>
          </w:p>
          <w:bookmarkEnd w:id="25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администратора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050705 3</w:t>
            </w:r>
          </w:p>
          <w:bookmarkEnd w:id="25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050706 3</w:t>
            </w:r>
          </w:p>
          <w:bookmarkEnd w:id="25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(начальник смены)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  <w:bookmarkEnd w:id="25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</w:t>
            </w:r>
          </w:p>
          <w:bookmarkEnd w:id="26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050802 2</w:t>
            </w:r>
          </w:p>
          <w:bookmarkEnd w:id="26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050803 2</w:t>
            </w:r>
          </w:p>
          <w:bookmarkEnd w:id="26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050804 2</w:t>
            </w:r>
          </w:p>
          <w:bookmarkEnd w:id="26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050805 2</w:t>
            </w:r>
          </w:p>
          <w:bookmarkEnd w:id="26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050806 3</w:t>
            </w:r>
          </w:p>
          <w:bookmarkEnd w:id="26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Технолог-менеджер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050807 2</w:t>
            </w:r>
          </w:p>
          <w:bookmarkEnd w:id="26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Метрдотель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0509000</w:t>
            </w:r>
          </w:p>
          <w:bookmarkEnd w:id="26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Обувное дело**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050901 2</w:t>
            </w:r>
          </w:p>
          <w:bookmarkEnd w:id="26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Обувщик по индивидуальному пошиву обуви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050902 2</w:t>
            </w:r>
          </w:p>
          <w:bookmarkEnd w:id="26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Обувщик по пошиву ортопедической обуви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050903 2</w:t>
            </w:r>
          </w:p>
          <w:bookmarkEnd w:id="27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Обувщик по ремонту обуви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  <w:bookmarkEnd w:id="27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 и архивоведение (по отраслям и областям применения)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051001 2</w:t>
            </w:r>
          </w:p>
          <w:bookmarkEnd w:id="27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Секретарь-референт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051002 3</w:t>
            </w:r>
          </w:p>
          <w:bookmarkEnd w:id="27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051003 3</w:t>
            </w:r>
          </w:p>
          <w:bookmarkEnd w:id="27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  <w:bookmarkEnd w:id="27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051101 2</w:t>
            </w:r>
          </w:p>
          <w:bookmarkEnd w:id="27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туризму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051102 2</w:t>
            </w:r>
          </w:p>
          <w:bookmarkEnd w:id="27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Экскурсовод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051103 2</w:t>
            </w:r>
          </w:p>
          <w:bookmarkEnd w:id="27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Туристический агент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051104 3</w:t>
            </w:r>
          </w:p>
          <w:bookmarkEnd w:id="27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  <w:bookmarkEnd w:id="28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051201 3</w:t>
            </w:r>
          </w:p>
          <w:bookmarkEnd w:id="28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051202 3</w:t>
            </w:r>
          </w:p>
          <w:bookmarkEnd w:id="28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Гид-переводчик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  <w:bookmarkEnd w:id="28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051301 2</w:t>
            </w:r>
          </w:p>
          <w:bookmarkEnd w:id="28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 продовольственных товаров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051302 2</w:t>
            </w:r>
          </w:p>
          <w:bookmarkEnd w:id="28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 непродовольственных товаров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051303 2</w:t>
            </w:r>
          </w:p>
          <w:bookmarkEnd w:id="28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Контролер-кассир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051304 2</w:t>
            </w:r>
          </w:p>
          <w:bookmarkEnd w:id="28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коммерческий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051305 3</w:t>
            </w:r>
          </w:p>
          <w:bookmarkEnd w:id="28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051306 3</w:t>
            </w:r>
          </w:p>
          <w:bookmarkEnd w:id="28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Товаровед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051307 3</w:t>
            </w:r>
          </w:p>
          <w:bookmarkEnd w:id="29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Мерчендайзер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051308 4</w:t>
            </w:r>
          </w:p>
          <w:bookmarkEnd w:id="29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маркенинга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051309 2</w:t>
            </w:r>
          </w:p>
          <w:bookmarkEnd w:id="29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Продавец-консультант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</w:t>
            </w:r>
          </w:p>
          <w:bookmarkEnd w:id="29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051401 3</w:t>
            </w:r>
          </w:p>
          <w:bookmarkEnd w:id="29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Техник-оценщик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</w:p>
          <w:bookmarkEnd w:id="29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 областям применения)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051501 3</w:t>
            </w:r>
          </w:p>
          <w:bookmarkEnd w:id="29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051502 4</w:t>
            </w:r>
          </w:p>
          <w:bookmarkEnd w:id="29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менеджмента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  <w:bookmarkEnd w:id="29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 (по отраслям)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051601 2</w:t>
            </w:r>
          </w:p>
          <w:bookmarkEnd w:id="29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страховой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051602 2</w:t>
            </w:r>
          </w:p>
          <w:bookmarkEnd w:id="30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051603 2</w:t>
            </w:r>
          </w:p>
          <w:bookmarkEnd w:id="30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051604 2</w:t>
            </w:r>
          </w:p>
          <w:bookmarkEnd w:id="30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051605 3</w:t>
            </w:r>
          </w:p>
          <w:bookmarkEnd w:id="30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 по финансовой работе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051606 4</w:t>
            </w:r>
          </w:p>
          <w:bookmarkEnd w:id="30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финансов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0517000</w:t>
            </w:r>
          </w:p>
          <w:bookmarkEnd w:id="30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051701 3</w:t>
            </w:r>
          </w:p>
          <w:bookmarkEnd w:id="30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  <w:bookmarkEnd w:id="30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051801 2</w:t>
            </w:r>
          </w:p>
          <w:bookmarkEnd w:id="30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051802 3</w:t>
            </w:r>
          </w:p>
          <w:bookmarkEnd w:id="30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Бухгалтер-ревизор (аудитор)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051803 3</w:t>
            </w:r>
          </w:p>
          <w:bookmarkEnd w:id="31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Экономист-бухгалтер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051804 2</w:t>
            </w:r>
          </w:p>
          <w:bookmarkEnd w:id="31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государственным закупкам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051805 4</w:t>
            </w:r>
          </w:p>
          <w:bookmarkEnd w:id="31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учета и аудита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0519000</w:t>
            </w:r>
          </w:p>
          <w:bookmarkEnd w:id="31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(по отраслям)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051901 2</w:t>
            </w:r>
          </w:p>
          <w:bookmarkEnd w:id="31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(всех наименований)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051902 3</w:t>
            </w:r>
          </w:p>
          <w:bookmarkEnd w:id="31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051903 3</w:t>
            </w:r>
          </w:p>
          <w:bookmarkEnd w:id="31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 по труду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051904 4</w:t>
            </w:r>
          </w:p>
          <w:bookmarkEnd w:id="31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экономики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051905 2</w:t>
            </w:r>
          </w:p>
          <w:bookmarkEnd w:id="31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труду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0520000</w:t>
            </w:r>
          </w:p>
          <w:bookmarkEnd w:id="31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052001 3</w:t>
            </w:r>
          </w:p>
          <w:bookmarkEnd w:id="32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логист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0521000</w:t>
            </w:r>
          </w:p>
          <w:bookmarkEnd w:id="32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Гостиничный бизнес: управление рестораном/ отелем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052101 3</w:t>
            </w:r>
          </w:p>
          <w:bookmarkEnd w:id="32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сервису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0522000</w:t>
            </w:r>
          </w:p>
          <w:bookmarkEnd w:id="32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обслуживание мероприятий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052201 3</w:t>
            </w:r>
          </w:p>
          <w:bookmarkEnd w:id="32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организации мероприятий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0600000</w:t>
            </w:r>
          </w:p>
          <w:bookmarkEnd w:id="32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Метрология, стандартизация и сертификация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</w:t>
            </w:r>
          </w:p>
          <w:bookmarkEnd w:id="32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 сертификация (по отраслям)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060101 3</w:t>
            </w:r>
          </w:p>
          <w:bookmarkEnd w:id="32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стандартизации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060102 3</w:t>
            </w:r>
          </w:p>
          <w:bookmarkEnd w:id="32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Техник-метролог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0602000</w:t>
            </w:r>
          </w:p>
          <w:bookmarkEnd w:id="32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(по отраслям применения)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060201 3</w:t>
            </w:r>
          </w:p>
          <w:bookmarkEnd w:id="33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060202 3</w:t>
            </w:r>
          </w:p>
          <w:bookmarkEnd w:id="33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Техник-дозиметрист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0603000</w:t>
            </w:r>
          </w:p>
          <w:bookmarkEnd w:id="33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Неразрушающий контроль по отраслям и видам неразрушающего контроля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060301 3</w:t>
            </w:r>
          </w:p>
          <w:bookmarkEnd w:id="33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неразрушающего контроля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0700000</w:t>
            </w:r>
          </w:p>
          <w:bookmarkEnd w:id="33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Геология, горнодобывающая промышленность и добыча полезных ископаемых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0701000</w:t>
            </w:r>
          </w:p>
          <w:bookmarkEnd w:id="33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Геологическая съемка, поиск и разведка месторождений полезных ископаемых (по видам)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070101 2</w:t>
            </w:r>
          </w:p>
          <w:bookmarkEnd w:id="33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на геолого-съемочных и поисковых работах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070102 2</w:t>
            </w:r>
          </w:p>
          <w:bookmarkEnd w:id="33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Промывальщик геологических проб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070103 2</w:t>
            </w:r>
          </w:p>
          <w:bookmarkEnd w:id="33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Пробоотборщик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070104 2</w:t>
            </w:r>
          </w:p>
          <w:bookmarkEnd w:id="33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Обогатитель минералов и шлихов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070106 2</w:t>
            </w:r>
          </w:p>
          <w:bookmarkEnd w:id="34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070107 3</w:t>
            </w:r>
          </w:p>
          <w:bookmarkEnd w:id="34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0702000</w:t>
            </w:r>
          </w:p>
          <w:bookmarkEnd w:id="34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техника разведки месторождений полезных ископаемых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070201 2</w:t>
            </w:r>
          </w:p>
          <w:bookmarkEnd w:id="34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компрессора передвижного с электродвигателем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070202 2</w:t>
            </w:r>
          </w:p>
          <w:bookmarkEnd w:id="34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070203 2</w:t>
            </w:r>
          </w:p>
          <w:bookmarkEnd w:id="34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шурфопроходческого агрегата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070204 2</w:t>
            </w:r>
          </w:p>
          <w:bookmarkEnd w:id="34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буровой установки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070205 2</w:t>
            </w:r>
          </w:p>
          <w:bookmarkEnd w:id="34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070206 3</w:t>
            </w:r>
          </w:p>
          <w:bookmarkEnd w:id="34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070207 3</w:t>
            </w:r>
          </w:p>
          <w:bookmarkEnd w:id="34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0703000</w:t>
            </w:r>
          </w:p>
          <w:bookmarkEnd w:id="35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и инженерная геология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070301 2</w:t>
            </w:r>
          </w:p>
          <w:bookmarkEnd w:id="35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на гидрогеологических работах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070302 2</w:t>
            </w:r>
          </w:p>
          <w:bookmarkEnd w:id="35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на геолого-съемочных и поисковых работах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070303 3</w:t>
            </w:r>
          </w:p>
          <w:bookmarkEnd w:id="35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Техник-гидрогеолог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0704000</w:t>
            </w:r>
          </w:p>
          <w:bookmarkEnd w:id="35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Геофизические методы поиска и разведки месторождений полезных ископаемых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070401 2</w:t>
            </w:r>
          </w:p>
          <w:bookmarkEnd w:id="35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Каротажник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070402 2</w:t>
            </w:r>
          </w:p>
          <w:bookmarkEnd w:id="35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каротажной станции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070403 2</w:t>
            </w:r>
          </w:p>
          <w:bookmarkEnd w:id="35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геофизической аппаратуры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070404 2</w:t>
            </w:r>
          </w:p>
          <w:bookmarkEnd w:id="35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на геофизических работах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070405 2</w:t>
            </w:r>
          </w:p>
          <w:bookmarkEnd w:id="35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Лаборант- радиометрист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070406 3</w:t>
            </w:r>
          </w:p>
          <w:bookmarkEnd w:id="36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Техник-геофизик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  <w:bookmarkEnd w:id="36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070501 2</w:t>
            </w:r>
          </w:p>
          <w:bookmarkEnd w:id="36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горных выемочных машин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070502 2</w:t>
            </w:r>
          </w:p>
          <w:bookmarkEnd w:id="36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подземный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070503 2</w:t>
            </w:r>
          </w:p>
          <w:bookmarkEnd w:id="36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Крепильщик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070504 2</w:t>
            </w:r>
          </w:p>
          <w:bookmarkEnd w:id="36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очистного забоя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070505 2</w:t>
            </w:r>
          </w:p>
          <w:bookmarkEnd w:id="36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070506 2</w:t>
            </w:r>
          </w:p>
          <w:bookmarkEnd w:id="36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подземных установок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070507 2</w:t>
            </w:r>
          </w:p>
          <w:bookmarkEnd w:id="36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по ремонту горных выработок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070508 2</w:t>
            </w:r>
          </w:p>
          <w:bookmarkEnd w:id="36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дизельпоезда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070509 2</w:t>
            </w:r>
          </w:p>
          <w:bookmarkEnd w:id="37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электровоза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070510 2</w:t>
            </w:r>
          </w:p>
          <w:bookmarkEnd w:id="37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Горномонтажник подземный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070511 3</w:t>
            </w:r>
          </w:p>
          <w:bookmarkEnd w:id="37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070512 1</w:t>
            </w:r>
          </w:p>
          <w:bookmarkEnd w:id="37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Ламповщик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070513 1</w:t>
            </w:r>
          </w:p>
          <w:bookmarkEnd w:id="37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погрузчика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070514 1</w:t>
            </w:r>
          </w:p>
          <w:bookmarkEnd w:id="37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070515 1</w:t>
            </w:r>
          </w:p>
          <w:bookmarkEnd w:id="37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скреперной лебедки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070516 1</w:t>
            </w:r>
          </w:p>
          <w:bookmarkEnd w:id="37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по предупреждению и тушению пожаров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070517 2</w:t>
            </w:r>
          </w:p>
          <w:bookmarkEnd w:id="37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установки по бурению стволов шахт полным сечением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070518 2</w:t>
            </w:r>
          </w:p>
          <w:bookmarkEnd w:id="37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подъемной машины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070519 2</w:t>
            </w:r>
          </w:p>
          <w:bookmarkEnd w:id="38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070520 1</w:t>
            </w:r>
          </w:p>
          <w:bookmarkEnd w:id="38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погрузочно-доставочных машин*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070521 2</w:t>
            </w:r>
          </w:p>
          <w:bookmarkEnd w:id="38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на маркшейдерских работах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070522 2</w:t>
            </w:r>
          </w:p>
          <w:bookmarkEnd w:id="38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на геологических работах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070523 3</w:t>
            </w:r>
          </w:p>
          <w:bookmarkEnd w:id="38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Техник-гидрогеолог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070524 2</w:t>
            </w:r>
          </w:p>
          <w:bookmarkEnd w:id="38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Бурильщик скважин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070525 1</w:t>
            </w:r>
          </w:p>
          <w:bookmarkEnd w:id="38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породопогрузочной машины*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070526 1</w:t>
            </w:r>
          </w:p>
          <w:bookmarkEnd w:id="38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Сцепщик-люковой*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070527 2</w:t>
            </w:r>
          </w:p>
          <w:bookmarkEnd w:id="38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по доставке материалов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070528 2</w:t>
            </w:r>
          </w:p>
          <w:bookmarkEnd w:id="38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Раздатчик взрывчатых материалов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070529 2</w:t>
            </w:r>
          </w:p>
          <w:bookmarkEnd w:id="39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погрузчика с дизельным приводом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0706000</w:t>
            </w:r>
          </w:p>
          <w:bookmarkEnd w:id="39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разработка месторождений полезных ископаемых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070601 2</w:t>
            </w:r>
          </w:p>
          <w:bookmarkEnd w:id="39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070602 2</w:t>
            </w:r>
          </w:p>
          <w:bookmarkEnd w:id="39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экскаватора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070603 2</w:t>
            </w:r>
          </w:p>
          <w:bookmarkEnd w:id="39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070604 2</w:t>
            </w:r>
          </w:p>
          <w:bookmarkEnd w:id="39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Дорожно-путевой рабочий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070605 2</w:t>
            </w:r>
          </w:p>
          <w:bookmarkEnd w:id="39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компрессорных установок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070606 2</w:t>
            </w:r>
          </w:p>
          <w:bookmarkEnd w:id="39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вибропогрузочной установки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070607 2</w:t>
            </w:r>
          </w:p>
          <w:bookmarkEnd w:id="39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конвейера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070608 2</w:t>
            </w:r>
          </w:p>
          <w:bookmarkEnd w:id="39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дробильных установок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070609 2</w:t>
            </w:r>
          </w:p>
          <w:bookmarkEnd w:id="40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 роторного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070610 2</w:t>
            </w:r>
          </w:p>
          <w:bookmarkEnd w:id="40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штабелеформирую щей машины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070611 2</w:t>
            </w:r>
          </w:p>
          <w:bookmarkEnd w:id="40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(слесарь) дежурный по ремонту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070612 2</w:t>
            </w:r>
          </w:p>
          <w:bookmarkEnd w:id="40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070613 2</w:t>
            </w:r>
          </w:p>
          <w:bookmarkEnd w:id="40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электровоза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070614 2</w:t>
            </w:r>
          </w:p>
          <w:bookmarkEnd w:id="40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тепловоза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070615 2</w:t>
            </w:r>
          </w:p>
          <w:bookmarkEnd w:id="40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электровоза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070616 2</w:t>
            </w:r>
          </w:p>
          <w:bookmarkEnd w:id="40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тепловоза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070617 2</w:t>
            </w:r>
          </w:p>
          <w:bookmarkEnd w:id="40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Электрослесарь-контактчик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070618 1</w:t>
            </w:r>
          </w:p>
          <w:bookmarkEnd w:id="40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отвального моста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070619 2</w:t>
            </w:r>
          </w:p>
          <w:bookmarkEnd w:id="41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бульдозера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070620 3</w:t>
            </w:r>
          </w:p>
          <w:bookmarkEnd w:id="41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070621 3</w:t>
            </w:r>
          </w:p>
          <w:bookmarkEnd w:id="41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070622 1</w:t>
            </w:r>
          </w:p>
          <w:bookmarkEnd w:id="41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разреза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070623 1</w:t>
            </w:r>
          </w:p>
          <w:bookmarkEnd w:id="41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070624 1</w:t>
            </w:r>
          </w:p>
          <w:bookmarkEnd w:id="41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Раздатчик взрывчатых материалов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070625 1</w:t>
            </w:r>
          </w:p>
          <w:bookmarkEnd w:id="41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установки по разрушению негабаритов горной массы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070626 1</w:t>
            </w:r>
          </w:p>
          <w:bookmarkEnd w:id="41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у экскаваторов, отвальных мостов и отвалообразователей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070627 1</w:t>
            </w:r>
          </w:p>
          <w:bookmarkEnd w:id="41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питателя*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070628 1</w:t>
            </w:r>
          </w:p>
          <w:bookmarkEnd w:id="41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Обжигальщик*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  <w:bookmarkEnd w:id="42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070701 2</w:t>
            </w:r>
          </w:p>
          <w:bookmarkEnd w:id="42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подземный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070702 2</w:t>
            </w:r>
          </w:p>
          <w:bookmarkEnd w:id="42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подъемной машины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070703 2</w:t>
            </w:r>
          </w:p>
          <w:bookmarkEnd w:id="42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Горномонтажник подземный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070704 2</w:t>
            </w:r>
          </w:p>
          <w:bookmarkEnd w:id="42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подземных установок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070705 2</w:t>
            </w:r>
          </w:p>
          <w:bookmarkEnd w:id="42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подъемно-транспортного оборудования непрерывного действия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070706 2</w:t>
            </w:r>
          </w:p>
          <w:bookmarkEnd w:id="42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(слесарь) дежурный по ремонту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070707 2</w:t>
            </w:r>
          </w:p>
          <w:bookmarkEnd w:id="42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Электромонтажник-наладчик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070708 2</w:t>
            </w:r>
          </w:p>
          <w:bookmarkEnd w:id="42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электровоза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070709 2</w:t>
            </w:r>
          </w:p>
          <w:bookmarkEnd w:id="42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дизельпоезда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070710 2</w:t>
            </w:r>
          </w:p>
          <w:bookmarkEnd w:id="43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конвейера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070711 2</w:t>
            </w:r>
          </w:p>
          <w:bookmarkEnd w:id="43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и обслуживанию автоматики и средств измерений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070712 2</w:t>
            </w:r>
          </w:p>
          <w:bookmarkEnd w:id="43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электроустановок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070713 2</w:t>
            </w:r>
          </w:p>
          <w:bookmarkEnd w:id="43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перегружателей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070714 2</w:t>
            </w:r>
          </w:p>
          <w:bookmarkEnd w:id="43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компрессорных установок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070715 2</w:t>
            </w:r>
          </w:p>
          <w:bookmarkEnd w:id="43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вакуумной установки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070716 2</w:t>
            </w:r>
          </w:p>
          <w:bookmarkEnd w:id="43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насосных установок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070717 2</w:t>
            </w:r>
          </w:p>
          <w:bookmarkEnd w:id="43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Гидромониторщик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070718 2</w:t>
            </w:r>
          </w:p>
          <w:bookmarkEnd w:id="43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Электрослесарь-монтажник подземного горнопроходческого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070719 3</w:t>
            </w:r>
          </w:p>
          <w:bookmarkEnd w:id="43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070720 2</w:t>
            </w:r>
          </w:p>
          <w:bookmarkEnd w:id="44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070721 2</w:t>
            </w:r>
          </w:p>
          <w:bookmarkEnd w:id="44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070722 2</w:t>
            </w:r>
          </w:p>
          <w:bookmarkEnd w:id="44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экскаватора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070723 2</w:t>
            </w:r>
          </w:p>
          <w:bookmarkEnd w:id="44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дробильных установок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070724 2</w:t>
            </w:r>
          </w:p>
          <w:bookmarkEnd w:id="44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 роторного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070725 2</w:t>
            </w:r>
          </w:p>
          <w:bookmarkEnd w:id="44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штабелеформирую щей машины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070726 1</w:t>
            </w:r>
          </w:p>
          <w:bookmarkEnd w:id="44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Ламповщик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070727 2</w:t>
            </w:r>
          </w:p>
          <w:bookmarkEnd w:id="44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горных выемочных машин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070728 2</w:t>
            </w:r>
          </w:p>
          <w:bookmarkEnd w:id="44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070729 2</w:t>
            </w:r>
          </w:p>
          <w:bookmarkEnd w:id="44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вибропогрузочной установки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0708000</w:t>
            </w:r>
          </w:p>
          <w:bookmarkEnd w:id="45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 (углеобогащение)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070801 2</w:t>
            </w:r>
          </w:p>
          <w:bookmarkEnd w:id="45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сгустителей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070802 2</w:t>
            </w:r>
          </w:p>
          <w:bookmarkEnd w:id="45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Грохотовщик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070803 2</w:t>
            </w:r>
          </w:p>
          <w:bookmarkEnd w:id="45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070804 2</w:t>
            </w:r>
          </w:p>
          <w:bookmarkEnd w:id="45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продукции обогащения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070805 2</w:t>
            </w:r>
          </w:p>
          <w:bookmarkEnd w:id="45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070806 2</w:t>
            </w:r>
          </w:p>
          <w:bookmarkEnd w:id="45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Сепараторщик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070807 2</w:t>
            </w:r>
          </w:p>
          <w:bookmarkEnd w:id="45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070808 2</w:t>
            </w:r>
          </w:p>
          <w:bookmarkEnd w:id="45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Флотатор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070809 2</w:t>
            </w:r>
          </w:p>
          <w:bookmarkEnd w:id="45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Центрифуговщик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070810 3</w:t>
            </w:r>
          </w:p>
          <w:bookmarkEnd w:id="46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070811 2</w:t>
            </w:r>
          </w:p>
          <w:bookmarkEnd w:id="46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углеобогащения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070812 2</w:t>
            </w:r>
          </w:p>
          <w:bookmarkEnd w:id="46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углеприема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0709000</w:t>
            </w:r>
          </w:p>
          <w:bookmarkEnd w:id="46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 (рудообогащение)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070901 2</w:t>
            </w:r>
          </w:p>
          <w:bookmarkEnd w:id="46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Грохотовщик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070902 2</w:t>
            </w:r>
          </w:p>
          <w:bookmarkEnd w:id="46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070903 2</w:t>
            </w:r>
          </w:p>
          <w:bookmarkEnd w:id="46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070904 2</w:t>
            </w:r>
          </w:p>
          <w:bookmarkEnd w:id="46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Концентраторщик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070905 2</w:t>
            </w:r>
          </w:p>
          <w:bookmarkEnd w:id="46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мельницы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070906 2</w:t>
            </w:r>
          </w:p>
          <w:bookmarkEnd w:id="46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промывочных машин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070907 1</w:t>
            </w:r>
          </w:p>
          <w:bookmarkEnd w:id="47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Растворщик реагентов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070908 2</w:t>
            </w:r>
          </w:p>
          <w:bookmarkEnd w:id="47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070909 2</w:t>
            </w:r>
          </w:p>
          <w:bookmarkEnd w:id="47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продукции обогащения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070910 2</w:t>
            </w:r>
          </w:p>
          <w:bookmarkEnd w:id="47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сгустителей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070911 2</w:t>
            </w:r>
          </w:p>
          <w:bookmarkEnd w:id="47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Фильтровальщик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070912 2</w:t>
            </w:r>
          </w:p>
          <w:bookmarkEnd w:id="47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обслуживанию и ремонту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070913 2</w:t>
            </w:r>
          </w:p>
          <w:bookmarkEnd w:id="47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агрегатов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070914 2</w:t>
            </w:r>
          </w:p>
          <w:bookmarkEnd w:id="47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070915 2</w:t>
            </w:r>
          </w:p>
          <w:bookmarkEnd w:id="47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070916 2</w:t>
            </w:r>
          </w:p>
          <w:bookmarkEnd w:id="47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Флотатор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070917 2</w:t>
            </w:r>
          </w:p>
          <w:bookmarkEnd w:id="48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минералогического анализа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070918 3</w:t>
            </w:r>
          </w:p>
          <w:bookmarkEnd w:id="48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070919 1</w:t>
            </w:r>
          </w:p>
          <w:bookmarkEnd w:id="48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Регулировщик хвостового хозяйства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070920 1</w:t>
            </w:r>
          </w:p>
          <w:bookmarkEnd w:id="48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070921 1</w:t>
            </w:r>
          </w:p>
          <w:bookmarkEnd w:id="48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Шламовщик-бассейнщик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0710000</w:t>
            </w:r>
          </w:p>
          <w:bookmarkEnd w:id="48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карьерного электромеханического оборудования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071001 2</w:t>
            </w:r>
          </w:p>
          <w:bookmarkEnd w:id="48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дробильно-размольного оборудования и оборудования для сортировки и обогащения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071002 2</w:t>
            </w:r>
          </w:p>
          <w:bookmarkEnd w:id="48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дробильно-помольно-сортировочных механизмов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071003 2</w:t>
            </w:r>
          </w:p>
          <w:bookmarkEnd w:id="48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071004 2</w:t>
            </w:r>
          </w:p>
          <w:bookmarkEnd w:id="48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электровоза карьерного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071005 2</w:t>
            </w:r>
          </w:p>
          <w:bookmarkEnd w:id="49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дизельпоезда карьерного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071006 2</w:t>
            </w:r>
          </w:p>
          <w:bookmarkEnd w:id="49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конвейера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071007 2</w:t>
            </w:r>
          </w:p>
          <w:bookmarkEnd w:id="49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и обслуживанию автоматики и средств измерений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071008 2</w:t>
            </w:r>
          </w:p>
          <w:bookmarkEnd w:id="49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электроустановок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071009 2</w:t>
            </w:r>
          </w:p>
          <w:bookmarkEnd w:id="49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перегружателей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071010 2</w:t>
            </w:r>
          </w:p>
          <w:bookmarkEnd w:id="49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компрессорных установок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071011 2</w:t>
            </w:r>
          </w:p>
          <w:bookmarkEnd w:id="49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насосных установок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071012 2</w:t>
            </w:r>
          </w:p>
          <w:bookmarkEnd w:id="49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Гидромониторщик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071013 3</w:t>
            </w:r>
          </w:p>
          <w:bookmarkEnd w:id="49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071014 2</w:t>
            </w:r>
          </w:p>
          <w:bookmarkEnd w:id="49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отвалообразователя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071015 2</w:t>
            </w:r>
          </w:p>
          <w:bookmarkEnd w:id="50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скрепера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071016 2</w:t>
            </w:r>
          </w:p>
          <w:bookmarkEnd w:id="50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землесосной установки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071017 2</w:t>
            </w:r>
          </w:p>
          <w:bookmarkEnd w:id="50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071018 2</w:t>
            </w:r>
          </w:p>
          <w:bookmarkEnd w:id="50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0711000</w:t>
            </w:r>
          </w:p>
          <w:bookmarkEnd w:id="50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Маркшейдерское дело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071101 2</w:t>
            </w:r>
          </w:p>
          <w:bookmarkEnd w:id="50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Замерщик на топографо-геодезических и маркшейдерских работах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071102 2</w:t>
            </w:r>
          </w:p>
          <w:bookmarkEnd w:id="50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на маркшейдерских работах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071103 3</w:t>
            </w:r>
          </w:p>
          <w:bookmarkEnd w:id="50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Техник-маркшейдер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0712000</w:t>
            </w:r>
          </w:p>
          <w:bookmarkEnd w:id="50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подземных сооружений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071201 2</w:t>
            </w:r>
          </w:p>
          <w:bookmarkEnd w:id="50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проходческого комплекса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071202 2</w:t>
            </w:r>
          </w:p>
          <w:bookmarkEnd w:id="51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071203 2</w:t>
            </w:r>
          </w:p>
          <w:bookmarkEnd w:id="51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Бурильщик шпуров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071204 2</w:t>
            </w:r>
          </w:p>
          <w:bookmarkEnd w:id="51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горных выемочных машин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071205 2</w:t>
            </w:r>
          </w:p>
          <w:bookmarkEnd w:id="51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погрузочной машины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071206 2</w:t>
            </w:r>
          </w:p>
          <w:bookmarkEnd w:id="51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подземный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071207 2</w:t>
            </w:r>
          </w:p>
          <w:bookmarkEnd w:id="51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071209 3</w:t>
            </w:r>
          </w:p>
          <w:bookmarkEnd w:id="51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071210 2</w:t>
            </w:r>
          </w:p>
          <w:bookmarkEnd w:id="51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установки по бурению стволов шахт полным сечением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071211 2</w:t>
            </w:r>
          </w:p>
          <w:bookmarkEnd w:id="51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горного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071212 2</w:t>
            </w:r>
          </w:p>
          <w:bookmarkEnd w:id="51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холодильной установки по замораживанию грунтов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071213 2</w:t>
            </w:r>
          </w:p>
          <w:bookmarkEnd w:id="52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Проходчик на поверхностных работах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0713000</w:t>
            </w:r>
          </w:p>
          <w:bookmarkEnd w:id="52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071301 3</w:t>
            </w:r>
          </w:p>
          <w:bookmarkEnd w:id="52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Техник-геодезист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071303 3</w:t>
            </w:r>
          </w:p>
          <w:bookmarkEnd w:id="52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Техник-аэрофотогеодезист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071304 3</w:t>
            </w:r>
          </w:p>
          <w:bookmarkEnd w:id="52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Техник-картограф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0800000</w:t>
            </w:r>
          </w:p>
          <w:bookmarkEnd w:id="52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и химическое производство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0801000</w:t>
            </w:r>
          </w:p>
          <w:bookmarkEnd w:id="52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нефтяных и газовых скважин и технология буровых работ (по профилю)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080101 2</w:t>
            </w:r>
          </w:p>
          <w:bookmarkEnd w:id="52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буровой установки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080102 2</w:t>
            </w:r>
          </w:p>
          <w:bookmarkEnd w:id="52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Бурильщик эксплуатационного и разведочного бурения скважин на нефть/ газ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080103 2</w:t>
            </w:r>
          </w:p>
          <w:bookmarkEnd w:id="52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Бурильщик плавучего бурильного агрегата в море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080104 2</w:t>
            </w:r>
          </w:p>
          <w:bookmarkEnd w:id="53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Вышкомонтажник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080105 2</w:t>
            </w:r>
          </w:p>
          <w:bookmarkEnd w:id="53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бурильщика эксплуатационного и разведочного бурения скважин на нефть и газ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080106 2</w:t>
            </w:r>
          </w:p>
          <w:bookmarkEnd w:id="53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бурильщика плавучего бурильного агрегата в море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080107 2</w:t>
            </w:r>
          </w:p>
          <w:bookmarkEnd w:id="53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080108 2</w:t>
            </w:r>
          </w:p>
          <w:bookmarkEnd w:id="53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080109 2</w:t>
            </w:r>
          </w:p>
          <w:bookmarkEnd w:id="53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цементировочного агрегата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080110 2</w:t>
            </w:r>
          </w:p>
          <w:bookmarkEnd w:id="53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 цементажу скважин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080111 2</w:t>
            </w:r>
          </w:p>
          <w:bookmarkEnd w:id="53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080112 2</w:t>
            </w:r>
          </w:p>
          <w:bookmarkEnd w:id="53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подъемника по опробованию скважин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080113 2</w:t>
            </w:r>
          </w:p>
          <w:bookmarkEnd w:id="53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буровой скважины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080114 3</w:t>
            </w:r>
          </w:p>
          <w:bookmarkEnd w:id="54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080115 2</w:t>
            </w:r>
          </w:p>
          <w:bookmarkEnd w:id="54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отбора керна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080116 2</w:t>
            </w:r>
          </w:p>
          <w:bookmarkEnd w:id="54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Буровой рабочий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080117 3</w:t>
            </w:r>
          </w:p>
          <w:bookmarkEnd w:id="54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бурению и обслуживанию буровой и подъемной установки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0802000</w:t>
            </w:r>
          </w:p>
          <w:bookmarkEnd w:id="54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и эксплуатация газонефтепроводов и газонефтехранилищ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080201 2</w:t>
            </w:r>
          </w:p>
          <w:bookmarkEnd w:id="54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Трубопроводчик линейный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080202 2</w:t>
            </w:r>
          </w:p>
          <w:bookmarkEnd w:id="54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аварийно-восстановительных работ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080203 2</w:t>
            </w:r>
          </w:p>
          <w:bookmarkEnd w:id="54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эксплуатации и ремонту подземных газопроводов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080204 3</w:t>
            </w:r>
          </w:p>
          <w:bookmarkEnd w:id="54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0803000</w:t>
            </w:r>
          </w:p>
          <w:bookmarkEnd w:id="54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обслуживание электрических систем компрессорных станций и подземных трубопроводов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080301 2</w:t>
            </w:r>
          </w:p>
          <w:bookmarkEnd w:id="55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080302 2</w:t>
            </w:r>
          </w:p>
          <w:bookmarkEnd w:id="55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подземных сооружений и коммуникаций связи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080303 2</w:t>
            </w:r>
          </w:p>
          <w:bookmarkEnd w:id="55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электроустановок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080304 3</w:t>
            </w:r>
          </w:p>
          <w:bookmarkEnd w:id="55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0804000</w:t>
            </w:r>
          </w:p>
          <w:bookmarkEnd w:id="55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технологического оборудования и трубопроводов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080401 2</w:t>
            </w:r>
          </w:p>
          <w:bookmarkEnd w:id="55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технологических трубопроводов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080402 2</w:t>
            </w:r>
          </w:p>
          <w:bookmarkEnd w:id="55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технологического оборудования и связанных с ним конструкций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080403 3</w:t>
            </w:r>
          </w:p>
          <w:bookmarkEnd w:id="55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0805000</w:t>
            </w:r>
          </w:p>
          <w:bookmarkEnd w:id="55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и хранение нефти и газа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080501 2</w:t>
            </w:r>
          </w:p>
          <w:bookmarkEnd w:id="55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080502 3</w:t>
            </w:r>
          </w:p>
          <w:bookmarkEnd w:id="56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080503 3</w:t>
            </w:r>
          </w:p>
          <w:bookmarkEnd w:id="56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0806000</w:t>
            </w:r>
          </w:p>
          <w:bookmarkEnd w:id="56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скважин на нефть и газ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080601 2</w:t>
            </w:r>
          </w:p>
          <w:bookmarkEnd w:id="56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опробованию (испытанию) скважин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080602 2</w:t>
            </w:r>
          </w:p>
          <w:bookmarkEnd w:id="56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Каротажник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080603 2</w:t>
            </w:r>
          </w:p>
          <w:bookmarkEnd w:id="56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каротажной станции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080604 3</w:t>
            </w:r>
          </w:p>
          <w:bookmarkEnd w:id="56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0807000</w:t>
            </w:r>
          </w:p>
          <w:bookmarkEnd w:id="56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оборудования нефтяных и газовых промыслов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080701 2</w:t>
            </w:r>
          </w:p>
          <w:bookmarkEnd w:id="56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080702 2</w:t>
            </w:r>
          </w:p>
          <w:bookmarkEnd w:id="56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аварийно-восстановительных работ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080703 3</w:t>
            </w:r>
          </w:p>
          <w:bookmarkEnd w:id="57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0808000</w:t>
            </w:r>
          </w:p>
          <w:bookmarkEnd w:id="57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оборудования предприятий нефтегазоперерабатывающей и химической промышлен ности (по видам)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080801 2</w:t>
            </w:r>
          </w:p>
          <w:bookmarkEnd w:id="57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080802 2</w:t>
            </w:r>
          </w:p>
          <w:bookmarkEnd w:id="57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аварийно-восстановительных работ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080803 3</w:t>
            </w:r>
          </w:p>
          <w:bookmarkEnd w:id="57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</w:t>
            </w:r>
          </w:p>
          <w:bookmarkEnd w:id="57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 (по профилю)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080901 2</w:t>
            </w:r>
          </w:p>
          <w:bookmarkEnd w:id="57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агрегатов по обслуживанию нефтегазопромыслового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080902 2</w:t>
            </w:r>
          </w:p>
          <w:bookmarkEnd w:id="57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паровой передвижной депарафинизационной установки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080903 2</w:t>
            </w:r>
          </w:p>
          <w:bookmarkEnd w:id="57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передвижного компрессора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080904 2</w:t>
            </w:r>
          </w:p>
          <w:bookmarkEnd w:id="57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промывочного агрегата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080905 2</w:t>
            </w:r>
          </w:p>
          <w:bookmarkEnd w:id="58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добыче нефти и газа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080906 2</w:t>
            </w:r>
          </w:p>
          <w:bookmarkEnd w:id="58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химической обработке скважин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080907 2</w:t>
            </w:r>
          </w:p>
          <w:bookmarkEnd w:id="58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Замерщик дебитов скважин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080908 2</w:t>
            </w:r>
          </w:p>
          <w:bookmarkEnd w:id="58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исследованию скважин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080909 2</w:t>
            </w:r>
          </w:p>
          <w:bookmarkEnd w:id="58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обезвоживающей и обессоливающей установки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080910 2</w:t>
            </w:r>
          </w:p>
          <w:bookmarkEnd w:id="58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сбору газа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080911 2</w:t>
            </w:r>
          </w:p>
          <w:bookmarkEnd w:id="58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 в добыче нефти и газа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080912 2</w:t>
            </w:r>
          </w:p>
          <w:bookmarkEnd w:id="58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насосной станции по закачке рабочего агента в пласт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080913 2</w:t>
            </w:r>
          </w:p>
          <w:bookmarkEnd w:id="58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парогенератор ной установки по закачке пара в нефтяные пласты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080914 2</w:t>
            </w:r>
          </w:p>
          <w:bookmarkEnd w:id="58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поддержанию пластового давления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080915 2</w:t>
            </w:r>
          </w:p>
          <w:bookmarkEnd w:id="59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Бурильщик капитального ремонта скважин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080916 2</w:t>
            </w:r>
          </w:p>
          <w:bookmarkEnd w:id="59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подъемника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080917 2</w:t>
            </w:r>
          </w:p>
          <w:bookmarkEnd w:id="59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трубоукладчик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080918 2</w:t>
            </w:r>
          </w:p>
          <w:bookmarkEnd w:id="59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гидравлическому разрыву пластов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080919 2</w:t>
            </w:r>
          </w:p>
          <w:bookmarkEnd w:id="59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подготовке скважин к капитальному и подземному ремонтам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080920 2</w:t>
            </w:r>
          </w:p>
          <w:bookmarkEnd w:id="59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подземному ремонту скважин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080921 2</w:t>
            </w:r>
          </w:p>
          <w:bookmarkEnd w:id="59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бурильщика капитального ремонта скважин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080922 3</w:t>
            </w:r>
          </w:p>
          <w:bookmarkEnd w:id="59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080923 4</w:t>
            </w:r>
          </w:p>
          <w:bookmarkEnd w:id="59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нефтяных и газовых месторождений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0810000</w:t>
            </w:r>
          </w:p>
          <w:bookmarkEnd w:id="59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и эксплуатация газонефтепроводов, газонефтехранилищ и заправочных станций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081001 2</w:t>
            </w:r>
          </w:p>
          <w:bookmarkEnd w:id="60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заправочных станций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081002 2</w:t>
            </w:r>
          </w:p>
          <w:bookmarkEnd w:id="60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081003 2</w:t>
            </w:r>
          </w:p>
          <w:bookmarkEnd w:id="60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технологических компрессоров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081004 2</w:t>
            </w:r>
          </w:p>
          <w:bookmarkEnd w:id="60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технологических насосов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081005 3</w:t>
            </w:r>
          </w:p>
          <w:bookmarkEnd w:id="60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0811000</w:t>
            </w:r>
          </w:p>
          <w:bookmarkEnd w:id="60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химических волокон**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081101 2</w:t>
            </w:r>
          </w:p>
          <w:bookmarkEnd w:id="60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вытяжки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081102 2</w:t>
            </w:r>
          </w:p>
          <w:bookmarkEnd w:id="60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Перемотчик нити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081103 2</w:t>
            </w:r>
          </w:p>
          <w:bookmarkEnd w:id="60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081104 2</w:t>
            </w:r>
          </w:p>
          <w:bookmarkEnd w:id="60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Отделочник химических волокон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081105 2</w:t>
            </w:r>
          </w:p>
          <w:bookmarkEnd w:id="61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кручения и намотки химических волокон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081106 3</w:t>
            </w:r>
          </w:p>
          <w:bookmarkEnd w:id="61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0812000</w:t>
            </w:r>
          </w:p>
          <w:bookmarkEnd w:id="61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Резино-техническое производство**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081201 2</w:t>
            </w:r>
          </w:p>
          <w:bookmarkEnd w:id="61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латексной смеси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081202 2</w:t>
            </w:r>
          </w:p>
          <w:bookmarkEnd w:id="61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резиновых клеев и покрытий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081203 2</w:t>
            </w:r>
          </w:p>
          <w:bookmarkEnd w:id="61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резиновых смесей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081204 2</w:t>
            </w:r>
          </w:p>
          <w:bookmarkEnd w:id="61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Каландровщик резиновых смесей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081205 2</w:t>
            </w:r>
          </w:p>
          <w:bookmarkEnd w:id="61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Составитель навесок ингредиентов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081206 2</w:t>
            </w:r>
          </w:p>
          <w:bookmarkEnd w:id="61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резиновых изделий и деталей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081207 2</w:t>
            </w:r>
          </w:p>
          <w:bookmarkEnd w:id="61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Модельщик резиновой обуви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081208 2</w:t>
            </w:r>
          </w:p>
          <w:bookmarkEnd w:id="62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Вырубщик заготовок и изделий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081209 2</w:t>
            </w:r>
          </w:p>
          <w:bookmarkEnd w:id="62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Закройщик резиновых изделий и деталей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081210 2</w:t>
            </w:r>
          </w:p>
          <w:bookmarkEnd w:id="62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Клейщик резиновых, полимерных деталей и изделий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081211 2</w:t>
            </w:r>
          </w:p>
          <w:bookmarkEnd w:id="62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Намазчик деталей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081212 2</w:t>
            </w:r>
          </w:p>
          <w:bookmarkEnd w:id="62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резиновых технических изделий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081213 2</w:t>
            </w:r>
          </w:p>
          <w:bookmarkEnd w:id="62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каландра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081214 2</w:t>
            </w:r>
          </w:p>
          <w:bookmarkEnd w:id="62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резиносмесителя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081215 2</w:t>
            </w:r>
          </w:p>
          <w:bookmarkEnd w:id="62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стрейнера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081216 2</w:t>
            </w:r>
          </w:p>
          <w:bookmarkEnd w:id="62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агрегата по изготовлению навивочных рукавов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081217 2</w:t>
            </w:r>
          </w:p>
          <w:bookmarkEnd w:id="62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клеевого агрегата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081218 3</w:t>
            </w:r>
          </w:p>
          <w:bookmarkEnd w:id="63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0813000</w:t>
            </w:r>
          </w:p>
          <w:bookmarkEnd w:id="63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шин и процесс вулканизации**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081301 2</w:t>
            </w:r>
          </w:p>
          <w:bookmarkEnd w:id="63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Закройщик резиновых изделий и деталей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081302 2</w:t>
            </w:r>
          </w:p>
          <w:bookmarkEnd w:id="63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Каландровщик на обрезинке металлокордного полотна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081303 2</w:t>
            </w:r>
          </w:p>
          <w:bookmarkEnd w:id="63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браслетов и брекеров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081304 2</w:t>
            </w:r>
          </w:p>
          <w:bookmarkEnd w:id="63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безбандажных шин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081305 2</w:t>
            </w:r>
          </w:p>
          <w:bookmarkEnd w:id="63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покрышек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081306 2</w:t>
            </w:r>
          </w:p>
          <w:bookmarkEnd w:id="63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покрышек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081307 2</w:t>
            </w:r>
          </w:p>
          <w:bookmarkEnd w:id="63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автокамерного агрегата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081308 2</w:t>
            </w:r>
          </w:p>
          <w:bookmarkEnd w:id="63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протекторного агрегата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081309 2</w:t>
            </w:r>
          </w:p>
          <w:bookmarkEnd w:id="64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Вулканизаторщик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081310 2</w:t>
            </w:r>
          </w:p>
          <w:bookmarkEnd w:id="64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Прессовщик-вулканизаторщик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081311 2</w:t>
            </w:r>
          </w:p>
          <w:bookmarkEnd w:id="64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вулканизации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081312 3</w:t>
            </w:r>
          </w:p>
          <w:bookmarkEnd w:id="64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  <w:bookmarkEnd w:id="64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полимерного производства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081401 2</w:t>
            </w:r>
          </w:p>
          <w:bookmarkEnd w:id="64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изделий из пластмасс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081402 2</w:t>
            </w:r>
          </w:p>
          <w:bookmarkEnd w:id="64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листовых материалов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081403 2</w:t>
            </w:r>
          </w:p>
          <w:bookmarkEnd w:id="64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пленочных материалов прессрулонным методом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081404 2</w:t>
            </w:r>
          </w:p>
          <w:bookmarkEnd w:id="64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труб и профилей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081405 2</w:t>
            </w:r>
          </w:p>
          <w:bookmarkEnd w:id="64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пластмасс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081406 2</w:t>
            </w:r>
          </w:p>
          <w:bookmarkEnd w:id="65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роторной линии по производству изделий из пластических масс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081407 2</w:t>
            </w:r>
          </w:p>
          <w:bookmarkEnd w:id="65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вальцово-каландровой линии производства поливинил-хлоридной пленки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081408 2</w:t>
            </w:r>
          </w:p>
          <w:bookmarkEnd w:id="65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экструдера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081409 2</w:t>
            </w:r>
          </w:p>
          <w:bookmarkEnd w:id="65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гранулирования пластических масс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081410 2</w:t>
            </w:r>
          </w:p>
          <w:bookmarkEnd w:id="65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микструдера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081411 2</w:t>
            </w:r>
          </w:p>
          <w:bookmarkEnd w:id="65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установки самоклеющихся пленок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081412 3</w:t>
            </w:r>
          </w:p>
          <w:bookmarkEnd w:id="65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0815000</w:t>
            </w:r>
          </w:p>
          <w:bookmarkEnd w:id="65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оборудований химического производства вяжущих и сыпучих материалов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081501 2</w:t>
            </w:r>
          </w:p>
          <w:bookmarkEnd w:id="65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цементных мельниц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081502 2</w:t>
            </w:r>
          </w:p>
          <w:bookmarkEnd w:id="65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листоформовочной машины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081503 2</w:t>
            </w:r>
          </w:p>
          <w:bookmarkEnd w:id="66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трубной машины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081504 2</w:t>
            </w:r>
          </w:p>
          <w:bookmarkEnd w:id="66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(обжигальщика) вращающихся печей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081505 2</w:t>
            </w:r>
          </w:p>
          <w:bookmarkEnd w:id="66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компрессорных установок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081506 2</w:t>
            </w:r>
          </w:p>
          <w:bookmarkEnd w:id="66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пылевых насосов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081507 2</w:t>
            </w:r>
          </w:p>
          <w:bookmarkEnd w:id="66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технологических компрессоров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081508 2</w:t>
            </w:r>
          </w:p>
          <w:bookmarkEnd w:id="66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технологических насосов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081509 3</w:t>
            </w:r>
          </w:p>
          <w:bookmarkEnd w:id="66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  <w:bookmarkEnd w:id="66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081601 2</w:t>
            </w:r>
          </w:p>
          <w:bookmarkEnd w:id="66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спектрального анализа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081602 2</w:t>
            </w:r>
          </w:p>
          <w:bookmarkEnd w:id="66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химического анализа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081603 2</w:t>
            </w:r>
          </w:p>
          <w:bookmarkEnd w:id="67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(всех наименований)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081604 3</w:t>
            </w:r>
          </w:p>
          <w:bookmarkEnd w:id="67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081605 3</w:t>
            </w:r>
          </w:p>
          <w:bookmarkEnd w:id="67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Техник-лаборант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0817000</w:t>
            </w:r>
          </w:p>
          <w:bookmarkEnd w:id="67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Коксохимическое производство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081701 2</w:t>
            </w:r>
          </w:p>
          <w:bookmarkEnd w:id="67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Газовщик коксовых печей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081702 2</w:t>
            </w:r>
          </w:p>
          <w:bookmarkEnd w:id="67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Люковой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081703 2</w:t>
            </w:r>
          </w:p>
          <w:bookmarkEnd w:id="67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формованного кокса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081704 2</w:t>
            </w:r>
          </w:p>
          <w:bookmarkEnd w:id="67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термообработки коксуемой шихты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081705 2</w:t>
            </w:r>
          </w:p>
          <w:bookmarkEnd w:id="67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коксосортировки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081706 3</w:t>
            </w:r>
          </w:p>
          <w:bookmarkEnd w:id="67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0818000</w:t>
            </w:r>
          </w:p>
          <w:bookmarkEnd w:id="68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химического производства (по профилю)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081801 3</w:t>
            </w:r>
          </w:p>
          <w:bookmarkEnd w:id="68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  <w:bookmarkEnd w:id="68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081901 2</w:t>
            </w:r>
          </w:p>
          <w:bookmarkEnd w:id="68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технологических установок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081902 2</w:t>
            </w:r>
          </w:p>
          <w:bookmarkEnd w:id="68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насосных установок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081903 2</w:t>
            </w:r>
          </w:p>
          <w:bookmarkEnd w:id="68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компрессорных установок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081904 2</w:t>
            </w:r>
          </w:p>
          <w:bookmarkEnd w:id="68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нефтеперекачивающей станции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081905 2</w:t>
            </w:r>
          </w:p>
          <w:bookmarkEnd w:id="68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081906 2</w:t>
            </w:r>
          </w:p>
          <w:bookmarkEnd w:id="68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по анализу газов и пыли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081907 3</w:t>
            </w:r>
          </w:p>
          <w:bookmarkEnd w:id="68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0820000</w:t>
            </w:r>
          </w:p>
          <w:bookmarkEnd w:id="69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разделения изотопов и вакуумная техника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082001 2</w:t>
            </w:r>
          </w:p>
          <w:bookmarkEnd w:id="69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качества продукции и технологического процесса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082002 3</w:t>
            </w:r>
          </w:p>
          <w:bookmarkEnd w:id="69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0821000</w:t>
            </w:r>
          </w:p>
          <w:bookmarkEnd w:id="69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добычи нефти и газа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082101 3</w:t>
            </w:r>
          </w:p>
          <w:bookmarkEnd w:id="69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 по бурению и обслуживанию буровой и подъемной установки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0822000</w:t>
            </w:r>
          </w:p>
          <w:bookmarkEnd w:id="69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месторождений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082201 3</w:t>
            </w:r>
          </w:p>
          <w:bookmarkEnd w:id="69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 в области геологии и минеральных ресурсов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0823000</w:t>
            </w:r>
          </w:p>
          <w:bookmarkEnd w:id="69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химического инжиниринга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082301 3</w:t>
            </w:r>
          </w:p>
          <w:bookmarkEnd w:id="69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 обработки нефти, газа, химических процессов и компонентов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082302 3</w:t>
            </w:r>
          </w:p>
          <w:bookmarkEnd w:id="69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Техник-мехатроник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0824000</w:t>
            </w:r>
          </w:p>
          <w:bookmarkEnd w:id="70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бурения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082401 3</w:t>
            </w:r>
          </w:p>
          <w:bookmarkEnd w:id="70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0825000</w:t>
            </w:r>
          </w:p>
          <w:bookmarkEnd w:id="70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газового инжиниринга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082501 3</w:t>
            </w:r>
          </w:p>
          <w:bookmarkEnd w:id="70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0826000</w:t>
            </w:r>
          </w:p>
          <w:bookmarkEnd w:id="70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Промышленное оборудование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082601 2</w:t>
            </w:r>
          </w:p>
          <w:bookmarkEnd w:id="70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082602 2</w:t>
            </w:r>
          </w:p>
          <w:bookmarkEnd w:id="70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аварийно-восстановительных работ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082603 2</w:t>
            </w:r>
          </w:p>
          <w:bookmarkEnd w:id="70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техническому обслуживанию и ремонту промышленного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082604 3</w:t>
            </w:r>
          </w:p>
          <w:bookmarkEnd w:id="70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0827000</w:t>
            </w:r>
          </w:p>
          <w:bookmarkEnd w:id="70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Тяжелое промышленное оборудование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082701 3</w:t>
            </w:r>
          </w:p>
          <w:bookmarkEnd w:id="71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 по тяжелому оборудованию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0828000</w:t>
            </w:r>
          </w:p>
          <w:bookmarkEnd w:id="71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инжиниринга КИП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082801 3</w:t>
            </w:r>
          </w:p>
          <w:bookmarkEnd w:id="71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0829000</w:t>
            </w:r>
          </w:p>
          <w:bookmarkEnd w:id="71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энергетики и электроэнергетического инжиниринга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082901 3</w:t>
            </w:r>
          </w:p>
          <w:bookmarkEnd w:id="71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 энергосистем и энергопроектирования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0830000</w:t>
            </w:r>
          </w:p>
          <w:bookmarkEnd w:id="71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электрического инжиниринга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083001 3</w:t>
            </w:r>
          </w:p>
          <w:bookmarkEnd w:id="71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 электрического и электронного проектирования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0831000</w:t>
            </w:r>
          </w:p>
          <w:bookmarkEnd w:id="71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тугоплавких неметаллических и силикатных материалов и изделий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083101 2</w:t>
            </w:r>
          </w:p>
          <w:bookmarkEnd w:id="71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(обжигальщик) вращающихся печей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083102 2</w:t>
            </w:r>
          </w:p>
          <w:bookmarkEnd w:id="71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сырьевых мельниц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083103 2</w:t>
            </w:r>
          </w:p>
          <w:bookmarkEnd w:id="72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угольных и цементных мельниц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083104 2</w:t>
            </w:r>
          </w:p>
          <w:bookmarkEnd w:id="72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083105 2</w:t>
            </w:r>
          </w:p>
          <w:bookmarkEnd w:id="72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химического анализа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083106 2</w:t>
            </w:r>
          </w:p>
          <w:bookmarkEnd w:id="72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по физико-механическим испытаниям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083107 2</w:t>
            </w:r>
          </w:p>
          <w:bookmarkEnd w:id="72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рентгеноспектриального анализа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083108 3</w:t>
            </w:r>
          </w:p>
          <w:bookmarkEnd w:id="72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0900000</w:t>
            </w:r>
          </w:p>
          <w:bookmarkEnd w:id="72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  <w:bookmarkEnd w:id="72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090101 2</w:t>
            </w:r>
          </w:p>
          <w:bookmarkEnd w:id="72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(всех наименований)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090102 2</w:t>
            </w:r>
          </w:p>
          <w:bookmarkEnd w:id="72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электрооборудования электростанций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090103 2</w:t>
            </w:r>
          </w:p>
          <w:bookmarkEnd w:id="73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 ник по силовым сетям и электрооборудованию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090104 3</w:t>
            </w:r>
          </w:p>
          <w:bookmarkEnd w:id="73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  <w:bookmarkEnd w:id="73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090201 2</w:t>
            </w:r>
          </w:p>
          <w:bookmarkEnd w:id="73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 ник по распределительным устройствам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090202 2</w:t>
            </w:r>
          </w:p>
          <w:bookmarkEnd w:id="73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электрооборудования распределительных устройств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090203 3</w:t>
            </w:r>
          </w:p>
          <w:bookmarkEnd w:id="73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090204 4</w:t>
            </w:r>
          </w:p>
          <w:bookmarkEnd w:id="73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электроснабжения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090205 2</w:t>
            </w:r>
          </w:p>
          <w:bookmarkEnd w:id="73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воздушных линий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0903000</w:t>
            </w:r>
          </w:p>
          <w:bookmarkEnd w:id="73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 (по отраслям)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0903013</w:t>
            </w:r>
          </w:p>
          <w:bookmarkEnd w:id="73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Техник-энергетик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</w:t>
            </w:r>
          </w:p>
          <w:bookmarkEnd w:id="74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эксплуатация, техническое обслуживание и ремонт электротехнических систем железных дорог**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090401 2</w:t>
            </w:r>
          </w:p>
          <w:bookmarkEnd w:id="74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контактной сети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090402 2</w:t>
            </w:r>
          </w:p>
          <w:bookmarkEnd w:id="74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тяговой подстанции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090403 3</w:t>
            </w:r>
          </w:p>
          <w:bookmarkEnd w:id="74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090404 2</w:t>
            </w:r>
          </w:p>
          <w:bookmarkEnd w:id="74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обслуживанию и ремонту электрооборудования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0905000</w:t>
            </w:r>
          </w:p>
          <w:bookmarkEnd w:id="74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энергетических транспортных установок (по видам транспорта)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090501 3</w:t>
            </w:r>
          </w:p>
          <w:bookmarkEnd w:id="74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  <w:bookmarkEnd w:id="74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установки тепловых электрических станций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090601 2</w:t>
            </w:r>
          </w:p>
          <w:bookmarkEnd w:id="74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Машинист-обходчик по котельному оборудованию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090602 2</w:t>
            </w:r>
          </w:p>
          <w:bookmarkEnd w:id="74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Машинист-обходчик по турбинному оборудованию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090603 3</w:t>
            </w:r>
          </w:p>
          <w:bookmarkEnd w:id="75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Техник-энергетик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  <w:bookmarkEnd w:id="75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090701 2</w:t>
            </w:r>
          </w:p>
          <w:bookmarkEnd w:id="75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оборудования тепловых сетей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090702 2</w:t>
            </w:r>
          </w:p>
          <w:bookmarkEnd w:id="75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оборудования котельных и пылеприготовительных цехов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0907033</w:t>
            </w:r>
          </w:p>
          <w:bookmarkEnd w:id="75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Техник-теплотехник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0908000</w:t>
            </w:r>
          </w:p>
          <w:bookmarkEnd w:id="75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воды, топлива и смазочных материалов на электрических станциях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090801 3</w:t>
            </w:r>
          </w:p>
          <w:bookmarkEnd w:id="75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0909000</w:t>
            </w:r>
          </w:p>
          <w:bookmarkEnd w:id="75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Ядерные реакторы и энергетические установки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090901 3</w:t>
            </w:r>
          </w:p>
          <w:bookmarkEnd w:id="75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Техник-энергетик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090902 3</w:t>
            </w:r>
          </w:p>
          <w:bookmarkEnd w:id="75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оборудования атомных электрических станций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  <w:bookmarkEnd w:id="76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091001 2</w:t>
            </w:r>
          </w:p>
          <w:bookmarkEnd w:id="76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электрическим машинам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091002 2</w:t>
            </w:r>
          </w:p>
          <w:bookmarkEnd w:id="76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силовым сетям и электрооборудованию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091003 2</w:t>
            </w:r>
          </w:p>
          <w:bookmarkEnd w:id="76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освещению и осветительным сетям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091004 3</w:t>
            </w:r>
          </w:p>
          <w:bookmarkEnd w:id="76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091005 3</w:t>
            </w:r>
          </w:p>
          <w:bookmarkEnd w:id="76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  <w:bookmarkEnd w:id="76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091101 3</w:t>
            </w:r>
          </w:p>
          <w:bookmarkEnd w:id="76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091102 2</w:t>
            </w:r>
          </w:p>
          <w:bookmarkEnd w:id="76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(слесарь) дежурный по ремонту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091103 2</w:t>
            </w:r>
          </w:p>
          <w:bookmarkEnd w:id="76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091104 4</w:t>
            </w:r>
          </w:p>
          <w:bookmarkEnd w:id="77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технической эксплуатации, обслуживания и ремонт электрического и электромеханического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0912000</w:t>
            </w:r>
          </w:p>
          <w:bookmarkEnd w:id="77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Электротехно логия (по видам)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091201 3</w:t>
            </w:r>
          </w:p>
          <w:bookmarkEnd w:id="77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0913000</w:t>
            </w:r>
          </w:p>
          <w:bookmarkEnd w:id="77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Энерго- менеджмент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091301 3</w:t>
            </w:r>
          </w:p>
          <w:bookmarkEnd w:id="77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энергопредприятий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0914000</w:t>
            </w:r>
          </w:p>
          <w:bookmarkEnd w:id="77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Энергоаудит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091401 3</w:t>
            </w:r>
          </w:p>
          <w:bookmarkEnd w:id="77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 энергетических объектов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0915000</w:t>
            </w:r>
          </w:p>
          <w:bookmarkEnd w:id="77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091501 3</w:t>
            </w:r>
          </w:p>
          <w:bookmarkEnd w:id="77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Техник-гидроэнергетик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091502 4</w:t>
            </w:r>
          </w:p>
          <w:bookmarkEnd w:id="77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по эксплуатации гидроэнергетического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0916000</w:t>
            </w:r>
          </w:p>
          <w:bookmarkEnd w:id="78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Гибридная энергия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091601 2</w:t>
            </w:r>
          </w:p>
          <w:bookmarkEnd w:id="78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нового и возобновляемого источника энергии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091602 3</w:t>
            </w:r>
          </w:p>
          <w:bookmarkEnd w:id="78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Техник-энергетик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0917000</w:t>
            </w:r>
          </w:p>
          <w:bookmarkEnd w:id="78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энергетика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091701 3</w:t>
            </w:r>
          </w:p>
          <w:bookmarkEnd w:id="78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Техник-энергетик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0918000</w:t>
            </w:r>
          </w:p>
          <w:bookmarkEnd w:id="78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Возобновляемая энергетика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091801 3</w:t>
            </w:r>
          </w:p>
          <w:bookmarkEnd w:id="78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Техник-энергетик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0919000</w:t>
            </w:r>
          </w:p>
          <w:bookmarkEnd w:id="78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высокого напряжения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091901 3</w:t>
            </w:r>
          </w:p>
          <w:bookmarkEnd w:id="78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0920000</w:t>
            </w:r>
          </w:p>
          <w:bookmarkEnd w:id="78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низкого напряжения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092001 3</w:t>
            </w:r>
          </w:p>
          <w:bookmarkEnd w:id="79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  <w:bookmarkEnd w:id="79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и машиностроение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1001000</w:t>
            </w:r>
          </w:p>
          <w:bookmarkEnd w:id="79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ремонт доменной печи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100101 2</w:t>
            </w:r>
          </w:p>
          <w:bookmarkEnd w:id="79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Газовщик доменной печи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100102 2</w:t>
            </w:r>
          </w:p>
          <w:bookmarkEnd w:id="79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Ковшевой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100103 2</w:t>
            </w:r>
          </w:p>
          <w:bookmarkEnd w:id="79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Водопроводчик доменной печи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100104 2</w:t>
            </w:r>
          </w:p>
          <w:bookmarkEnd w:id="79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Горновой десульфурации чугуна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100105 2</w:t>
            </w:r>
          </w:p>
          <w:bookmarkEnd w:id="79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Горновой доменной печи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100106 2</w:t>
            </w:r>
          </w:p>
          <w:bookmarkEnd w:id="79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разливочной машины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100107 2</w:t>
            </w:r>
          </w:p>
          <w:bookmarkEnd w:id="79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шихтоподачи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1002000</w:t>
            </w:r>
          </w:p>
          <w:bookmarkEnd w:id="80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черных металлов (по видам)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100201 2</w:t>
            </w:r>
          </w:p>
          <w:bookmarkEnd w:id="80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 (всех наименований)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100202 2</w:t>
            </w:r>
          </w:p>
          <w:bookmarkEnd w:id="80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Сталевар мартеновской печи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100203 2</w:t>
            </w:r>
          </w:p>
          <w:bookmarkEnd w:id="80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Подручный сталевара мартеновской печи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100204 2</w:t>
            </w:r>
          </w:p>
          <w:bookmarkEnd w:id="80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Ковшевой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100205 2</w:t>
            </w:r>
          </w:p>
          <w:bookmarkEnd w:id="80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Миксеровой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100206 2</w:t>
            </w:r>
          </w:p>
          <w:bookmarkEnd w:id="80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заправочной машины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100207 2</w:t>
            </w:r>
          </w:p>
          <w:bookmarkEnd w:id="80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Разливщик стали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100208 2</w:t>
            </w:r>
          </w:p>
          <w:bookmarkEnd w:id="80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завалочной машины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100209 2</w:t>
            </w:r>
          </w:p>
          <w:bookmarkEnd w:id="80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Сталевар конвертера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100210 2</w:t>
            </w:r>
          </w:p>
          <w:bookmarkEnd w:id="81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Подручный сталевара конвертера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100211 2</w:t>
            </w:r>
          </w:p>
          <w:bookmarkEnd w:id="81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дистрибутора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100212 2</w:t>
            </w:r>
          </w:p>
          <w:bookmarkEnd w:id="81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загрузки конвертера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100213 2</w:t>
            </w:r>
          </w:p>
          <w:bookmarkEnd w:id="81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Шихтовщик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100214 2</w:t>
            </w:r>
          </w:p>
          <w:bookmarkEnd w:id="81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Сталевар электропечи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100215 2</w:t>
            </w:r>
          </w:p>
          <w:bookmarkEnd w:id="81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Подручный сталевара электропечи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100216 2</w:t>
            </w:r>
          </w:p>
          <w:bookmarkEnd w:id="81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Сталевар вакуумной печи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100217 2</w:t>
            </w:r>
          </w:p>
          <w:bookmarkEnd w:id="81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Подручный сталевара вакуумной печи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100218 2</w:t>
            </w:r>
          </w:p>
          <w:bookmarkEnd w:id="81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крана металлургического производства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100219 2</w:t>
            </w:r>
          </w:p>
          <w:bookmarkEnd w:id="81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Сталевар установки электро-шлакового переплава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100220 2</w:t>
            </w:r>
          </w:p>
          <w:bookmarkEnd w:id="82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100221 3</w:t>
            </w:r>
          </w:p>
          <w:bookmarkEnd w:id="82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100222 2</w:t>
            </w:r>
          </w:p>
          <w:bookmarkEnd w:id="82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машины непрерывного литья заготовок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100223 2</w:t>
            </w:r>
          </w:p>
          <w:bookmarkEnd w:id="82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поста управления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100224 2</w:t>
            </w:r>
          </w:p>
          <w:bookmarkEnd w:id="82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Газовщик шахтной печи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102225 2</w:t>
            </w:r>
          </w:p>
          <w:bookmarkEnd w:id="82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Горновой шахтной печи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100226 2</w:t>
            </w:r>
          </w:p>
          <w:bookmarkEnd w:id="82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 синтетических шлаков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100227 2</w:t>
            </w:r>
          </w:p>
          <w:bookmarkEnd w:id="82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 раскислителей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100228 2</w:t>
            </w:r>
          </w:p>
          <w:bookmarkEnd w:id="82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Заливщик металла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100229 2</w:t>
            </w:r>
          </w:p>
          <w:bookmarkEnd w:id="82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Пультовщик электроплавильной печи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1003000</w:t>
            </w:r>
          </w:p>
          <w:bookmarkEnd w:id="83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100301 2</w:t>
            </w:r>
          </w:p>
          <w:bookmarkEnd w:id="83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 металла и сплавов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100302 2</w:t>
            </w:r>
          </w:p>
          <w:bookmarkEnd w:id="83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Конвертерщик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100303 2</w:t>
            </w:r>
          </w:p>
          <w:bookmarkEnd w:id="83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Разливщик цветных металлов и сплавов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100304 2</w:t>
            </w:r>
          </w:p>
          <w:bookmarkEnd w:id="83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Электролизник водных растворов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100305 2</w:t>
            </w:r>
          </w:p>
          <w:bookmarkEnd w:id="83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Электролизник расплавленных солей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100306 2</w:t>
            </w:r>
          </w:p>
          <w:bookmarkEnd w:id="83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Прокатчик горячего металла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100307 2</w:t>
            </w:r>
          </w:p>
          <w:bookmarkEnd w:id="83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Отжигальщик цветных металлов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100308 2</w:t>
            </w:r>
          </w:p>
          <w:bookmarkEnd w:id="83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продукции цветной металлургии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100309 2</w:t>
            </w:r>
          </w:p>
          <w:bookmarkEnd w:id="83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100310 2</w:t>
            </w:r>
          </w:p>
          <w:bookmarkEnd w:id="84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(всех наименований)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100311 2</w:t>
            </w:r>
          </w:p>
          <w:bookmarkEnd w:id="84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Аппаратчик-гидрометаллург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100312 2</w:t>
            </w:r>
          </w:p>
          <w:bookmarkEnd w:id="84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Заливщик металла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100313 2</w:t>
            </w:r>
          </w:p>
          <w:bookmarkEnd w:id="84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Шихтовщик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100314 2</w:t>
            </w:r>
          </w:p>
          <w:bookmarkEnd w:id="84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Нагревальщик (сварщик) металла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100315 3</w:t>
            </w:r>
          </w:p>
          <w:bookmarkEnd w:id="84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100316 2</w:t>
            </w:r>
          </w:p>
          <w:bookmarkEnd w:id="84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аффинажного производства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100317 1</w:t>
            </w:r>
          </w:p>
          <w:bookmarkEnd w:id="84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литейщик*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100318 1</w:t>
            </w:r>
          </w:p>
          <w:bookmarkEnd w:id="84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Котельщик*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100319 2</w:t>
            </w:r>
          </w:p>
          <w:bookmarkEnd w:id="84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контактной серной кислоты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100320 1</w:t>
            </w:r>
          </w:p>
          <w:bookmarkEnd w:id="85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машинной формовки*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100321 1</w:t>
            </w:r>
          </w:p>
          <w:bookmarkEnd w:id="85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Печевой на вельц-печах*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100322 1</w:t>
            </w:r>
          </w:p>
          <w:bookmarkEnd w:id="85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Катодчик*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100323 1</w:t>
            </w:r>
          </w:p>
          <w:bookmarkEnd w:id="85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пылегазовых установок*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100324 1</w:t>
            </w:r>
          </w:p>
          <w:bookmarkEnd w:id="85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Стержневщик ручной фармовки*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1004000</w:t>
            </w:r>
          </w:p>
          <w:bookmarkEnd w:id="85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Литейное производство**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100401 2</w:t>
            </w:r>
          </w:p>
          <w:bookmarkEnd w:id="85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цветных металлов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100402 2</w:t>
            </w:r>
          </w:p>
          <w:bookmarkEnd w:id="85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Оператор-литейщик на автоматах и автоматических линиях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100403 2</w:t>
            </w:r>
          </w:p>
          <w:bookmarkEnd w:id="85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в литейном производстве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100404 2</w:t>
            </w:r>
          </w:p>
          <w:bookmarkEnd w:id="85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Модельщик по деревянным моделям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100405 2</w:t>
            </w:r>
          </w:p>
          <w:bookmarkEnd w:id="86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Модельщик по металлическим моделям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100406 2</w:t>
            </w:r>
          </w:p>
          <w:bookmarkEnd w:id="86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Стерженщик машинной формовки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100407 2</w:t>
            </w:r>
          </w:p>
          <w:bookmarkEnd w:id="86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Стерженщик ручной формовки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100408 2</w:t>
            </w:r>
          </w:p>
          <w:bookmarkEnd w:id="86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ручной формовки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100409 3</w:t>
            </w:r>
          </w:p>
          <w:bookmarkEnd w:id="86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100410 2</w:t>
            </w:r>
          </w:p>
          <w:bookmarkEnd w:id="86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Плавельщик металла и сплавов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100411 2</w:t>
            </w:r>
          </w:p>
          <w:bookmarkEnd w:id="86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по анализу формовочных смесей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100412 2</w:t>
            </w:r>
          </w:p>
          <w:bookmarkEnd w:id="86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Стерженщик по деревянным и металлическим моделям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100413 2</w:t>
            </w:r>
          </w:p>
          <w:bookmarkEnd w:id="86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литейных машин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100414 3</w:t>
            </w:r>
          </w:p>
          <w:bookmarkEnd w:id="86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1005000</w:t>
            </w:r>
          </w:p>
          <w:bookmarkEnd w:id="87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Внепечная обработка стали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100501 2</w:t>
            </w:r>
          </w:p>
          <w:bookmarkEnd w:id="87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Сталевар установки внепечной обработки стали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100502 2</w:t>
            </w:r>
          </w:p>
          <w:bookmarkEnd w:id="87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Подручный сталевара установки внепечной обработки стали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1006000</w:t>
            </w:r>
          </w:p>
          <w:bookmarkEnd w:id="87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 (по видам)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100601 3</w:t>
            </w:r>
          </w:p>
          <w:bookmarkEnd w:id="87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100602 2</w:t>
            </w:r>
          </w:p>
          <w:bookmarkEnd w:id="87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Трубопрокатчик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100603 2</w:t>
            </w:r>
          </w:p>
          <w:bookmarkEnd w:id="87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Прокатчик горячего металла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100604 2</w:t>
            </w:r>
          </w:p>
          <w:bookmarkEnd w:id="87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холодного металла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100605 2</w:t>
            </w:r>
          </w:p>
          <w:bookmarkEnd w:id="87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Волочильщик цветных металлов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100606 2</w:t>
            </w:r>
          </w:p>
          <w:bookmarkEnd w:id="87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линий по обработке цветных металлов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100607 2</w:t>
            </w:r>
          </w:p>
          <w:bookmarkEnd w:id="88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 лакировщик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100608 2</w:t>
            </w:r>
          </w:p>
          <w:bookmarkEnd w:id="88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 на молотах и прессах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100609 2</w:t>
            </w:r>
          </w:p>
          <w:bookmarkEnd w:id="88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 ручной ковки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100610 2</w:t>
            </w:r>
          </w:p>
          <w:bookmarkEnd w:id="88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Кузнец-штамповщик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100611 2</w:t>
            </w:r>
          </w:p>
          <w:bookmarkEnd w:id="88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Термист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100612 2</w:t>
            </w:r>
          </w:p>
          <w:bookmarkEnd w:id="88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тепловыделяющих сборок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1007000</w:t>
            </w:r>
          </w:p>
          <w:bookmarkEnd w:id="88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огнеупоров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100701 2</w:t>
            </w:r>
          </w:p>
          <w:bookmarkEnd w:id="88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Выгрузчик огнеупорных материалов из печи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100702 2</w:t>
            </w:r>
          </w:p>
          <w:bookmarkEnd w:id="88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 термических печей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100703 2</w:t>
            </w:r>
          </w:p>
          <w:bookmarkEnd w:id="88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на печах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100704 2</w:t>
            </w:r>
          </w:p>
          <w:bookmarkEnd w:id="89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Садчик в печи и на тоннельные вагоны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100705 2</w:t>
            </w:r>
          </w:p>
          <w:bookmarkEnd w:id="89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огнеупорных изделий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100706 2</w:t>
            </w:r>
          </w:p>
          <w:bookmarkEnd w:id="89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Составитель массы на мешалках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100707 2</w:t>
            </w:r>
          </w:p>
          <w:bookmarkEnd w:id="89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Просевщик порошков на механических ситах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100708 2</w:t>
            </w:r>
          </w:p>
          <w:bookmarkEnd w:id="89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Огнеупорщик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1008000</w:t>
            </w:r>
          </w:p>
          <w:bookmarkEnd w:id="89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Композиционные и порошковые материалы, покрытия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100801 3</w:t>
            </w:r>
          </w:p>
          <w:bookmarkEnd w:id="89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100802 3</w:t>
            </w:r>
          </w:p>
          <w:bookmarkEnd w:id="89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Металлизатор (по напылению и опаливанию твердосплавных порошков)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1009000</w:t>
            </w:r>
          </w:p>
          <w:bookmarkEnd w:id="89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Прокатное производство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100901 2</w:t>
            </w:r>
          </w:p>
          <w:bookmarkEnd w:id="89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стана горячей прокатки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100902 2</w:t>
            </w:r>
          </w:p>
          <w:bookmarkEnd w:id="90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стана холодной прокатки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100903 2</w:t>
            </w:r>
          </w:p>
          <w:bookmarkEnd w:id="90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профилегибочного агрегата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100904 2</w:t>
            </w:r>
          </w:p>
          <w:bookmarkEnd w:id="90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поста управления стана холодной прокатки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100905 2</w:t>
            </w:r>
          </w:p>
          <w:bookmarkEnd w:id="90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профилегибочного агрегата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100906 2</w:t>
            </w:r>
          </w:p>
          <w:bookmarkEnd w:id="90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Термист проката и труб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100907 2</w:t>
            </w:r>
          </w:p>
          <w:bookmarkEnd w:id="90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холодного металла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100908 2</w:t>
            </w:r>
          </w:p>
          <w:bookmarkEnd w:id="90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горячего металла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100909 3</w:t>
            </w:r>
          </w:p>
          <w:bookmarkEnd w:id="90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100910 2</w:t>
            </w:r>
          </w:p>
          <w:bookmarkEnd w:id="90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стана по прокатно-гипсобетонных панелей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1010000</w:t>
            </w:r>
          </w:p>
          <w:bookmarkEnd w:id="90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Трубное производство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101001 2</w:t>
            </w:r>
          </w:p>
          <w:bookmarkEnd w:id="91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стана холодного проката труб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101002 2</w:t>
            </w:r>
          </w:p>
          <w:bookmarkEnd w:id="91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трубоформовочного стана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101003 2</w:t>
            </w:r>
          </w:p>
          <w:bookmarkEnd w:id="91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стана горячего проката труб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101004 2</w:t>
            </w:r>
          </w:p>
          <w:bookmarkEnd w:id="91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обкатной машины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101005 2</w:t>
            </w:r>
          </w:p>
          <w:bookmarkEnd w:id="91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калибровочного стана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101006 2</w:t>
            </w:r>
          </w:p>
          <w:bookmarkEnd w:id="91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стана печной сварки труб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101007 2</w:t>
            </w:r>
          </w:p>
          <w:bookmarkEnd w:id="91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поста управления стана горячего проката труб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101008 2</w:t>
            </w:r>
          </w:p>
          <w:bookmarkEnd w:id="91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труб и заготовок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101009 2</w:t>
            </w:r>
          </w:p>
          <w:bookmarkEnd w:id="91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Нагревальщик (сварщик) металла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101010 2</w:t>
            </w:r>
          </w:p>
          <w:bookmarkEnd w:id="91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горячих труб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101011 2</w:t>
            </w:r>
          </w:p>
          <w:bookmarkEnd w:id="92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на испытании труб и баллонов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101012 2</w:t>
            </w:r>
          </w:p>
          <w:bookmarkEnd w:id="92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Калибровщик труб на прессе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101013 2</w:t>
            </w:r>
          </w:p>
          <w:bookmarkEnd w:id="92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Электросварщик труб на стане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101014 2</w:t>
            </w:r>
          </w:p>
          <w:bookmarkEnd w:id="92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Электросварщик листов и лент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101015 2</w:t>
            </w:r>
          </w:p>
          <w:bookmarkEnd w:id="92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Заварщик труб и баллонов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1011000</w:t>
            </w:r>
          </w:p>
          <w:bookmarkEnd w:id="92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линии и агрегатные станки**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101101 2</w:t>
            </w:r>
          </w:p>
          <w:bookmarkEnd w:id="92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автоматических линий и агрегатных станков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101102 2</w:t>
            </w:r>
          </w:p>
          <w:bookmarkEnd w:id="92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101103 2</w:t>
            </w:r>
          </w:p>
          <w:bookmarkEnd w:id="92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Аппаратчик-гидрометаллург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101104 3</w:t>
            </w:r>
          </w:p>
          <w:bookmarkEnd w:id="92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1012000</w:t>
            </w:r>
          </w:p>
          <w:bookmarkEnd w:id="93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Гибкие автоматические линии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101201 2</w:t>
            </w:r>
          </w:p>
          <w:bookmarkEnd w:id="93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манипулятора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101202 2</w:t>
            </w:r>
          </w:p>
          <w:bookmarkEnd w:id="93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автоматических и полуавтоматических линий станков и установок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101203 2</w:t>
            </w:r>
          </w:p>
          <w:bookmarkEnd w:id="93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станков с программным управлением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101204 2</w:t>
            </w:r>
          </w:p>
          <w:bookmarkEnd w:id="93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по обслуживанию промышленных роботов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101205 3</w:t>
            </w:r>
          </w:p>
          <w:bookmarkEnd w:id="93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  <w:bookmarkEnd w:id="93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101301 2</w:t>
            </w:r>
          </w:p>
          <w:bookmarkEnd w:id="93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автоматических линий и агрегатных станков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101302 2</w:t>
            </w:r>
          </w:p>
          <w:bookmarkEnd w:id="93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автоматов и полуавтоматов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101303 2</w:t>
            </w:r>
          </w:p>
          <w:bookmarkEnd w:id="94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станков и манипуляторов с программным управлением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101304 2</w:t>
            </w:r>
          </w:p>
          <w:bookmarkEnd w:id="94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шлифовальных станков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101305 2</w:t>
            </w:r>
          </w:p>
          <w:bookmarkEnd w:id="94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контрольно-измерительных приборов и автоматики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101306 2</w:t>
            </w:r>
          </w:p>
          <w:bookmarkEnd w:id="94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контрольно-измерительным приборам и автоматике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101307 3</w:t>
            </w:r>
          </w:p>
          <w:bookmarkEnd w:id="94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  <w:bookmarkEnd w:id="94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101401 3</w:t>
            </w:r>
          </w:p>
          <w:bookmarkEnd w:id="94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101402 3</w:t>
            </w:r>
          </w:p>
          <w:bookmarkEnd w:id="94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101403 2</w:t>
            </w:r>
          </w:p>
          <w:bookmarkEnd w:id="94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101404 2</w:t>
            </w:r>
          </w:p>
          <w:bookmarkEnd w:id="94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станочных работ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101405 2</w:t>
            </w:r>
          </w:p>
          <w:bookmarkEnd w:id="95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Шлифовальщик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101406 2</w:t>
            </w:r>
          </w:p>
          <w:bookmarkEnd w:id="95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Хонинговальщик (обработка длинномерных цилиндров)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101407 3</w:t>
            </w:r>
          </w:p>
          <w:bookmarkEnd w:id="95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Техник-мехатроник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101408 4</w:t>
            </w:r>
          </w:p>
          <w:bookmarkEnd w:id="95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машиностроения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1015000</w:t>
            </w:r>
          </w:p>
          <w:bookmarkEnd w:id="95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в машиностроении и испытание автомобиля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101501 2</w:t>
            </w:r>
          </w:p>
          <w:bookmarkEnd w:id="95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Водитель-испытатель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101502 2</w:t>
            </w:r>
          </w:p>
          <w:bookmarkEnd w:id="95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зуборезных и резьбофрезерных станков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101503 2</w:t>
            </w:r>
          </w:p>
          <w:bookmarkEnd w:id="95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металлопокрытия и окраски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101504 2</w:t>
            </w:r>
          </w:p>
          <w:bookmarkEnd w:id="95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 электромонтажник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101505 2</w:t>
            </w:r>
          </w:p>
          <w:bookmarkEnd w:id="95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Рихтовщик кузовов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101506 3</w:t>
            </w:r>
          </w:p>
          <w:bookmarkEnd w:id="96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наладке и испытаниям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101507 3</w:t>
            </w:r>
          </w:p>
          <w:bookmarkEnd w:id="96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1016000</w:t>
            </w:r>
          </w:p>
          <w:bookmarkEnd w:id="96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механика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101601 3</w:t>
            </w:r>
          </w:p>
          <w:bookmarkEnd w:id="96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1017000</w:t>
            </w:r>
          </w:p>
          <w:bookmarkEnd w:id="96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машиностроение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101701 3</w:t>
            </w:r>
          </w:p>
          <w:bookmarkEnd w:id="96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1018000</w:t>
            </w:r>
          </w:p>
          <w:bookmarkEnd w:id="96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Механическая обработка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101801 2</w:t>
            </w:r>
          </w:p>
          <w:bookmarkEnd w:id="96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станка ЧПУ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1019000</w:t>
            </w:r>
          </w:p>
          <w:bookmarkEnd w:id="96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 строение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101901 2</w:t>
            </w:r>
          </w:p>
          <w:bookmarkEnd w:id="96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автомобиля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</w:t>
            </w:r>
          </w:p>
          <w:bookmarkEnd w:id="97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(по отраслям)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1101000</w:t>
            </w:r>
          </w:p>
          <w:bookmarkEnd w:id="97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летательных аппаратов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110101 2</w:t>
            </w:r>
          </w:p>
          <w:bookmarkEnd w:id="97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Слесарь-сборщик двигателей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110102 2</w:t>
            </w:r>
          </w:p>
          <w:bookmarkEnd w:id="97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Слесарь-сборщик летательных аппаратов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110103 2</w:t>
            </w:r>
          </w:p>
          <w:bookmarkEnd w:id="97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авиадвигателей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110104 2</w:t>
            </w:r>
          </w:p>
          <w:bookmarkEnd w:id="97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агрегатов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110105 2</w:t>
            </w:r>
          </w:p>
          <w:bookmarkEnd w:id="97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летательных аппаратов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110106 3</w:t>
            </w:r>
          </w:p>
          <w:bookmarkEnd w:id="97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110107 3</w:t>
            </w:r>
          </w:p>
          <w:bookmarkEnd w:id="97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1102000</w:t>
            </w:r>
          </w:p>
          <w:bookmarkEnd w:id="98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авиационных приборов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110201 2</w:t>
            </w:r>
          </w:p>
          <w:bookmarkEnd w:id="98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Слесарь-механик по ремонту авиационных приборов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110202 2</w:t>
            </w:r>
          </w:p>
          <w:bookmarkEnd w:id="98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Слесарь-сборщик авиационных приборов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110203 2</w:t>
            </w:r>
          </w:p>
          <w:bookmarkEnd w:id="98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Слесарь-монтажник приборного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110204 2</w:t>
            </w:r>
          </w:p>
          <w:bookmarkEnd w:id="98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электрооборудования летательных аппаратов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110205 2</w:t>
            </w:r>
          </w:p>
          <w:bookmarkEnd w:id="98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радио- и специального оборудования летательных аппаратов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110206 2</w:t>
            </w:r>
          </w:p>
          <w:bookmarkEnd w:id="98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испытанию и ремонту электрооборудования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110207 3</w:t>
            </w:r>
          </w:p>
          <w:bookmarkEnd w:id="98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110208 3</w:t>
            </w:r>
          </w:p>
          <w:bookmarkEnd w:id="98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техника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1103000</w:t>
            </w:r>
          </w:p>
          <w:bookmarkEnd w:id="99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Судостроение и техническое обслуживание судовых машин и механизмов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110301 2</w:t>
            </w:r>
          </w:p>
          <w:bookmarkEnd w:id="99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Котельщик судовой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110302 2</w:t>
            </w:r>
          </w:p>
          <w:bookmarkEnd w:id="99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Сборщик-достройщик судовой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110303 2</w:t>
            </w:r>
          </w:p>
          <w:bookmarkEnd w:id="99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корпусов металлических судов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110304 2</w:t>
            </w:r>
          </w:p>
          <w:bookmarkEnd w:id="99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 судовой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110305 2</w:t>
            </w:r>
          </w:p>
          <w:bookmarkEnd w:id="99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деревянных судов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110306 2</w:t>
            </w:r>
          </w:p>
          <w:bookmarkEnd w:id="99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железобетонных судов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110307 2</w:t>
            </w:r>
          </w:p>
          <w:bookmarkEnd w:id="99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пластмассовых судов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110308 2</w:t>
            </w:r>
          </w:p>
          <w:bookmarkEnd w:id="99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судовой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110309 2</w:t>
            </w:r>
          </w:p>
          <w:bookmarkEnd w:id="99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Судокорпусник-ремонтник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110310 2</w:t>
            </w:r>
          </w:p>
          <w:bookmarkEnd w:id="100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Трубогибщик судовой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110311 2</w:t>
            </w:r>
          </w:p>
          <w:bookmarkEnd w:id="100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Трубопроводчик судовой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110312 2</w:t>
            </w:r>
          </w:p>
          <w:bookmarkEnd w:id="100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Слесарь-монтажник судовой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110313 2</w:t>
            </w:r>
          </w:p>
          <w:bookmarkEnd w:id="100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Слесарь-судоремонтник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110314 2</w:t>
            </w:r>
          </w:p>
          <w:bookmarkEnd w:id="100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Слесарь-механик по испытанию установок и аппаратуры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110315 2</w:t>
            </w:r>
          </w:p>
          <w:bookmarkEnd w:id="100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Слесарь-механик электромеханических приборов и систем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110316 3</w:t>
            </w:r>
          </w:p>
          <w:bookmarkEnd w:id="100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по судовым системам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110317 3</w:t>
            </w:r>
          </w:p>
          <w:bookmarkEnd w:id="100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1104000</w:t>
            </w:r>
          </w:p>
          <w:bookmarkEnd w:id="100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Электрорадио-монтаж морской техники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110401 2</w:t>
            </w:r>
          </w:p>
          <w:bookmarkEnd w:id="100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Радиомонтажник судовой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110402 2</w:t>
            </w:r>
          </w:p>
          <w:bookmarkEnd w:id="101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судовой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110403 3</w:t>
            </w:r>
          </w:p>
          <w:bookmarkEnd w:id="101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испытанию и ремонту электрооборудования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110404 3</w:t>
            </w:r>
          </w:p>
          <w:bookmarkEnd w:id="101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(судовой)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техника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1105000</w:t>
            </w:r>
          </w:p>
          <w:bookmarkEnd w:id="101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техническое обслуживание и ремонт городского электро-транспорта (по отраслям)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110501 2</w:t>
            </w:r>
          </w:p>
          <w:bookmarkEnd w:id="101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трамвая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110502 2</w:t>
            </w:r>
          </w:p>
          <w:bookmarkEnd w:id="101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троллейбуса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110503 2</w:t>
            </w:r>
          </w:p>
          <w:bookmarkEnd w:id="101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обслуживанию и ремонту оборудования метрополитена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110504 2</w:t>
            </w:r>
          </w:p>
          <w:bookmarkEnd w:id="101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110505 2</w:t>
            </w:r>
          </w:p>
          <w:bookmarkEnd w:id="101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подвижного состава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110506 2</w:t>
            </w:r>
          </w:p>
          <w:bookmarkEnd w:id="102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ремонту электрооборудования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110507 2</w:t>
            </w:r>
          </w:p>
          <w:bookmarkEnd w:id="102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обслуживанию и ремонту эскалаторов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110508 3</w:t>
            </w:r>
          </w:p>
          <w:bookmarkEnd w:id="102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110509 2</w:t>
            </w:r>
          </w:p>
          <w:bookmarkEnd w:id="102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электропоезда метрополитена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1106000</w:t>
            </w:r>
          </w:p>
          <w:bookmarkEnd w:id="102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подвижного состава железных дорог (по видам)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110601 3</w:t>
            </w:r>
          </w:p>
          <w:bookmarkEnd w:id="102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</w:t>
            </w:r>
          </w:p>
          <w:bookmarkEnd w:id="102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строительно-дорожных машин и оборудования (по отраслям)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110701 2</w:t>
            </w:r>
          </w:p>
          <w:bookmarkEnd w:id="102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путевых машин и механизмов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110702 2</w:t>
            </w:r>
          </w:p>
          <w:bookmarkEnd w:id="102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железнодорожно-строительных машин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110703 2</w:t>
            </w:r>
          </w:p>
          <w:bookmarkEnd w:id="102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путевых машин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110704 3</w:t>
            </w:r>
          </w:p>
          <w:bookmarkEnd w:id="103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110705 2</w:t>
            </w:r>
          </w:p>
          <w:bookmarkEnd w:id="103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выправочно-подбивочно-рихтовочных машин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  <w:bookmarkEnd w:id="103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110801 2</w:t>
            </w:r>
          </w:p>
          <w:bookmarkEnd w:id="103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Слесарь-осмотрщик вагонов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110802 2</w:t>
            </w:r>
          </w:p>
          <w:bookmarkEnd w:id="103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Поездной электромеханик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110803 2</w:t>
            </w:r>
          </w:p>
          <w:bookmarkEnd w:id="103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вагонов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110804 2</w:t>
            </w:r>
          </w:p>
          <w:bookmarkEnd w:id="103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дрезины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110805 2</w:t>
            </w:r>
          </w:p>
          <w:bookmarkEnd w:id="103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пассажирского вагона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110806 2</w:t>
            </w:r>
          </w:p>
          <w:bookmarkEnd w:id="103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тепловоза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110807 2</w:t>
            </w:r>
          </w:p>
          <w:bookmarkEnd w:id="103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электровоза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110808 2</w:t>
            </w:r>
          </w:p>
          <w:bookmarkEnd w:id="104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электропоезда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110809 2</w:t>
            </w:r>
          </w:p>
          <w:bookmarkEnd w:id="104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дизель поезда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110810 2</w:t>
            </w:r>
          </w:p>
          <w:bookmarkEnd w:id="104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электропоезда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110811 2</w:t>
            </w:r>
          </w:p>
          <w:bookmarkEnd w:id="104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тепловоза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110812 2</w:t>
            </w:r>
          </w:p>
          <w:bookmarkEnd w:id="104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электровоза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110813 2</w:t>
            </w:r>
          </w:p>
          <w:bookmarkEnd w:id="104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дизельпоезда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110814 2</w:t>
            </w:r>
          </w:p>
          <w:bookmarkEnd w:id="104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ремонту электрооборудования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110815 2</w:t>
            </w:r>
          </w:p>
          <w:bookmarkEnd w:id="104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рефрижераторных установок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110816 2</w:t>
            </w:r>
          </w:p>
          <w:bookmarkEnd w:id="104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локомотива (тепловоза и электровоза)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110817 2</w:t>
            </w:r>
          </w:p>
          <w:bookmarkEnd w:id="104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автомотрисы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110818 3</w:t>
            </w:r>
          </w:p>
          <w:bookmarkEnd w:id="105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110819 2</w:t>
            </w:r>
          </w:p>
          <w:bookmarkEnd w:id="105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обслуживанию и ремонту вагонов и контейнеров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110820 2</w:t>
            </w:r>
          </w:p>
          <w:bookmarkEnd w:id="105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поточно-конвейерной линии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машины и оборудование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  <w:bookmarkEnd w:id="105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110901 2</w:t>
            </w:r>
          </w:p>
          <w:bookmarkEnd w:id="105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110902 2</w:t>
            </w:r>
          </w:p>
          <w:bookmarkEnd w:id="105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Токарь-карусельщик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110903 2</w:t>
            </w:r>
          </w:p>
          <w:bookmarkEnd w:id="105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Токарь-расточник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110904 2</w:t>
            </w:r>
          </w:p>
          <w:bookmarkEnd w:id="105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Токарь-револьверщик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110905 2</w:t>
            </w:r>
          </w:p>
          <w:bookmarkEnd w:id="105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Зуборезчик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110906 2</w:t>
            </w:r>
          </w:p>
          <w:bookmarkEnd w:id="106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Фрезеровщик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110907 2</w:t>
            </w:r>
          </w:p>
          <w:bookmarkEnd w:id="106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Шевинговальщик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110908 2</w:t>
            </w:r>
          </w:p>
          <w:bookmarkEnd w:id="106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 (всех наименований)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110909 2</w:t>
            </w:r>
          </w:p>
          <w:bookmarkEnd w:id="106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Сверловщик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110910 2</w:t>
            </w:r>
          </w:p>
          <w:bookmarkEnd w:id="106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Станочник широкого профиля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110911 3</w:t>
            </w:r>
          </w:p>
          <w:bookmarkEnd w:id="106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110912 3</w:t>
            </w:r>
          </w:p>
          <w:bookmarkEnd w:id="106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110913 2</w:t>
            </w:r>
          </w:p>
          <w:bookmarkEnd w:id="106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станочных работ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110914 2</w:t>
            </w:r>
          </w:p>
          <w:bookmarkEnd w:id="106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Шлифовальщик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110915 2</w:t>
            </w:r>
          </w:p>
          <w:bookmarkEnd w:id="106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Хонинговальщик (обработка длинномерных цилиндров)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1110000</w:t>
            </w:r>
          </w:p>
          <w:bookmarkEnd w:id="107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Грузоподъемные машины и транспортеры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111001 2</w:t>
            </w:r>
          </w:p>
          <w:bookmarkEnd w:id="107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подъемной машины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111002 2</w:t>
            </w:r>
          </w:p>
          <w:bookmarkEnd w:id="107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крана металлургического производства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111003 3</w:t>
            </w:r>
          </w:p>
          <w:bookmarkEnd w:id="107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1111000</w:t>
            </w:r>
          </w:p>
          <w:bookmarkEnd w:id="107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Кузнечно-прессовое оборудование**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111101 2</w:t>
            </w:r>
          </w:p>
          <w:bookmarkEnd w:id="107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кузнечно-прессового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111102 3</w:t>
            </w:r>
          </w:p>
          <w:bookmarkEnd w:id="107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  <w:bookmarkEnd w:id="107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111201 2</w:t>
            </w:r>
          </w:p>
          <w:bookmarkEnd w:id="107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Слесарь-инструментальщик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111202 2</w:t>
            </w:r>
          </w:p>
          <w:bookmarkEnd w:id="107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механосборочных работ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111203 2</w:t>
            </w:r>
          </w:p>
          <w:bookmarkEnd w:id="108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111204 3</w:t>
            </w:r>
          </w:p>
          <w:bookmarkEnd w:id="108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111205 3</w:t>
            </w:r>
          </w:p>
          <w:bookmarkEnd w:id="108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1113000</w:t>
            </w:r>
          </w:p>
          <w:bookmarkEnd w:id="108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 в металлургии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111301 2</w:t>
            </w:r>
          </w:p>
          <w:bookmarkEnd w:id="108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оборудования металлургических заводов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111302 3</w:t>
            </w:r>
          </w:p>
          <w:bookmarkEnd w:id="108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111303 3</w:t>
            </w:r>
          </w:p>
          <w:bookmarkEnd w:id="108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  <w:bookmarkEnd w:id="108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111401 2</w:t>
            </w:r>
          </w:p>
          <w:bookmarkEnd w:id="108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(всех наименований)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111402 2</w:t>
            </w:r>
          </w:p>
          <w:bookmarkEnd w:id="108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111403 2</w:t>
            </w:r>
          </w:p>
          <w:bookmarkEnd w:id="109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сварочных работ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111404 2</w:t>
            </w:r>
          </w:p>
          <w:bookmarkEnd w:id="109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111405 3</w:t>
            </w:r>
          </w:p>
          <w:bookmarkEnd w:id="109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111406 3</w:t>
            </w:r>
          </w:p>
          <w:bookmarkEnd w:id="109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111407 3</w:t>
            </w:r>
          </w:p>
          <w:bookmarkEnd w:id="109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сварочного производства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111408 2</w:t>
            </w:r>
          </w:p>
          <w:bookmarkEnd w:id="109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Электрогазосварщик-арматурщик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  <w:bookmarkEnd w:id="109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111501 2</w:t>
            </w:r>
          </w:p>
          <w:bookmarkEnd w:id="109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трансформаторов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111502 2</w:t>
            </w:r>
          </w:p>
          <w:bookmarkEnd w:id="109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автоматов и полуавтоматов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111503 2</w:t>
            </w:r>
          </w:p>
          <w:bookmarkEnd w:id="109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полуавтоматических установок аккумуляторного производства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111504 2</w:t>
            </w:r>
          </w:p>
          <w:bookmarkEnd w:id="110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111505 2</w:t>
            </w:r>
          </w:p>
          <w:bookmarkEnd w:id="110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электродвигателей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111506 3</w:t>
            </w:r>
          </w:p>
          <w:bookmarkEnd w:id="110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(всех наименований)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111507 3</w:t>
            </w:r>
          </w:p>
          <w:bookmarkEnd w:id="110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111508 3</w:t>
            </w:r>
          </w:p>
          <w:bookmarkEnd w:id="110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111509 3</w:t>
            </w:r>
          </w:p>
          <w:bookmarkEnd w:id="110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электрик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1116000</w:t>
            </w:r>
          </w:p>
          <w:bookmarkEnd w:id="110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Геологоразведочное оборудование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111601 2</w:t>
            </w:r>
          </w:p>
          <w:bookmarkEnd w:id="110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геофизической аппаратуры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111602 3</w:t>
            </w:r>
          </w:p>
          <w:bookmarkEnd w:id="110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1117000</w:t>
            </w:r>
          </w:p>
          <w:bookmarkEnd w:id="110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производства электронной техники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111701 2</w:t>
            </w:r>
          </w:p>
          <w:bookmarkEnd w:id="111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технологического оборудования (производство электронной техники)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111702 3</w:t>
            </w:r>
          </w:p>
          <w:bookmarkEnd w:id="111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1118000</w:t>
            </w:r>
          </w:p>
          <w:bookmarkEnd w:id="111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предприятий питания, торговли и мясной промышленности**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111801 2</w:t>
            </w:r>
          </w:p>
          <w:bookmarkEnd w:id="111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торговому и холодильному оборудованию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111802 3</w:t>
            </w:r>
          </w:p>
          <w:bookmarkEnd w:id="111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</w:t>
            </w:r>
          </w:p>
          <w:bookmarkEnd w:id="111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Холодильно-компрессорные машины и установки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111901 2</w:t>
            </w:r>
          </w:p>
          <w:bookmarkEnd w:id="111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оборудования холодильных установок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111902 2</w:t>
            </w:r>
          </w:p>
          <w:bookmarkEnd w:id="111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оборудования предприятий пищевой промышленности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111903 2</w:t>
            </w:r>
          </w:p>
          <w:bookmarkEnd w:id="111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оборудования (в промышленности)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111904 2</w:t>
            </w:r>
          </w:p>
          <w:bookmarkEnd w:id="111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холодильных установок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111905 3</w:t>
            </w:r>
          </w:p>
          <w:bookmarkEnd w:id="112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1120000</w:t>
            </w:r>
          </w:p>
          <w:bookmarkEnd w:id="112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технологических машин и оборудования (по видам)**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112001 2</w:t>
            </w:r>
          </w:p>
          <w:bookmarkEnd w:id="112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зуборезных автоматов и полуавтоматов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112002 2</w:t>
            </w:r>
          </w:p>
          <w:bookmarkEnd w:id="112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сварочного и газоплазморезательного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112003 2</w:t>
            </w:r>
          </w:p>
          <w:bookmarkEnd w:id="112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сборочных автоматов, полуавтоматов и автоматических линий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112004 3</w:t>
            </w:r>
          </w:p>
          <w:bookmarkEnd w:id="112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112005 3</w:t>
            </w:r>
          </w:p>
          <w:bookmarkEnd w:id="112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1121000</w:t>
            </w:r>
          </w:p>
          <w:bookmarkEnd w:id="112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Монтаж, техническое обслуживание и ремонт медицинской техники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112101 2</w:t>
            </w:r>
          </w:p>
          <w:bookmarkEnd w:id="112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ремонту и обслуживанию медицинского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112102 3</w:t>
            </w:r>
          </w:p>
          <w:bookmarkEnd w:id="112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и ремонту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112103 3</w:t>
            </w:r>
          </w:p>
          <w:bookmarkEnd w:id="113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1122000</w:t>
            </w:r>
          </w:p>
          <w:bookmarkEnd w:id="113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 и безопасность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112201 2</w:t>
            </w:r>
          </w:p>
          <w:bookmarkEnd w:id="113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  <w:bookmarkEnd w:id="113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монтаж, эксплуатация и ремонт (по отраслям). Эксплуатация транспорта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  <w:bookmarkEnd w:id="113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120101 1</w:t>
            </w:r>
          </w:p>
          <w:bookmarkEnd w:id="113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120102 3</w:t>
            </w:r>
          </w:p>
          <w:bookmarkEnd w:id="113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автомобильного транспорта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120103 2</w:t>
            </w:r>
          </w:p>
          <w:bookmarkEnd w:id="113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пассажирского транспорта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120104 2</w:t>
            </w:r>
          </w:p>
          <w:bookmarkEnd w:id="113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технического состояния автотранспортных средств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120105 2</w:t>
            </w:r>
          </w:p>
          <w:bookmarkEnd w:id="113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автосервиса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120106 2</w:t>
            </w:r>
          </w:p>
          <w:bookmarkEnd w:id="114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120107 2</w:t>
            </w:r>
          </w:p>
          <w:bookmarkEnd w:id="114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120108 2</w:t>
            </w:r>
          </w:p>
          <w:bookmarkEnd w:id="114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кузовов автотранспортных средств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120109 2</w:t>
            </w:r>
          </w:p>
          <w:bookmarkEnd w:id="114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транспорта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120110 2</w:t>
            </w:r>
          </w:p>
          <w:bookmarkEnd w:id="114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120111 3</w:t>
            </w:r>
          </w:p>
          <w:bookmarkEnd w:id="114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120112 3</w:t>
            </w:r>
          </w:p>
          <w:bookmarkEnd w:id="114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120113 3</w:t>
            </w:r>
          </w:p>
          <w:bookmarkEnd w:id="114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Мехатроник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120114 4</w:t>
            </w:r>
          </w:p>
          <w:bookmarkEnd w:id="114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технического обслуживания, ремонта и эксплуатации автомобильного транспорта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  <w:bookmarkEnd w:id="114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120202 2</w:t>
            </w:r>
          </w:p>
          <w:bookmarkEnd w:id="115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 багажный, товарный (грузовой)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120203 2</w:t>
            </w:r>
          </w:p>
          <w:bookmarkEnd w:id="115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 (билетный)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120204 2</w:t>
            </w:r>
          </w:p>
          <w:bookmarkEnd w:id="115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Таксировщик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120205 2</w:t>
            </w:r>
          </w:p>
          <w:bookmarkEnd w:id="115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обработке перевозочных документов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120206 3</w:t>
            </w:r>
          </w:p>
          <w:bookmarkEnd w:id="115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120207 2</w:t>
            </w:r>
          </w:p>
          <w:bookmarkEnd w:id="115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бронированию проездных билетов (авиаагент, кассир ж/д билетов)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  <w:bookmarkEnd w:id="115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120301 2</w:t>
            </w:r>
          </w:p>
          <w:bookmarkEnd w:id="115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железнодорожной станции 4-го и 5-го классов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120302 2</w:t>
            </w:r>
          </w:p>
          <w:bookmarkEnd w:id="115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станционного поста централизации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120303 1</w:t>
            </w:r>
          </w:p>
          <w:bookmarkEnd w:id="115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стрелочного поста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120304 1</w:t>
            </w:r>
          </w:p>
          <w:bookmarkEnd w:id="116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Составитель поездов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120306 2</w:t>
            </w:r>
          </w:p>
          <w:bookmarkEnd w:id="116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Приемосдатчик груза и багажа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120307 1</w:t>
            </w:r>
          </w:p>
          <w:bookmarkEnd w:id="116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Сигналист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120308 2</w:t>
            </w:r>
          </w:p>
          <w:bookmarkEnd w:id="116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перевозочных документов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120309 3</w:t>
            </w:r>
          </w:p>
          <w:bookmarkEnd w:id="116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организатор перевозок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1204000</w:t>
            </w:r>
          </w:p>
          <w:bookmarkEnd w:id="116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водного транспорта (по профилю)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120401 2</w:t>
            </w:r>
          </w:p>
          <w:bookmarkEnd w:id="116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 (морской и рыбопромысловый флот)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120402 2</w:t>
            </w:r>
          </w:p>
          <w:bookmarkEnd w:id="116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Рулевой (кормщик)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120403 2</w:t>
            </w:r>
          </w:p>
          <w:bookmarkEnd w:id="116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судовой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120404 2</w:t>
            </w:r>
          </w:p>
          <w:bookmarkEnd w:id="116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самостоятельного управления судовым двигателем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120405 2</w:t>
            </w:r>
          </w:p>
          <w:bookmarkEnd w:id="117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(машинист) рефрижераторных установок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120406 2</w:t>
            </w:r>
          </w:p>
          <w:bookmarkEnd w:id="117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 маломерного судна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120407 3</w:t>
            </w:r>
          </w:p>
          <w:bookmarkEnd w:id="117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(судовой)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120408 3</w:t>
            </w:r>
          </w:p>
          <w:bookmarkEnd w:id="117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(судовой)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120409 3</w:t>
            </w:r>
          </w:p>
          <w:bookmarkEnd w:id="117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по судовым системам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120410 3</w:t>
            </w:r>
          </w:p>
          <w:bookmarkEnd w:id="117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Техник-судоводитель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мес., 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мес., 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120411 3</w:t>
            </w:r>
          </w:p>
          <w:bookmarkEnd w:id="117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1205000</w:t>
            </w:r>
          </w:p>
          <w:bookmarkEnd w:id="117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движением и эксплуатация воздушного транспорта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120501 3</w:t>
            </w:r>
          </w:p>
          <w:bookmarkEnd w:id="117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по движению (самолетов)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120502 3</w:t>
            </w:r>
          </w:p>
          <w:bookmarkEnd w:id="117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Штурман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120503 3</w:t>
            </w:r>
          </w:p>
          <w:bookmarkEnd w:id="118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120504 3</w:t>
            </w:r>
          </w:p>
          <w:bookmarkEnd w:id="118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120505 3</w:t>
            </w:r>
          </w:p>
          <w:bookmarkEnd w:id="118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120506 3</w:t>
            </w:r>
          </w:p>
          <w:bookmarkEnd w:id="118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Бортпроводник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120507 3</w:t>
            </w:r>
          </w:p>
          <w:bookmarkEnd w:id="118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Авиатехник системы централизованной заправки самолетов топливного комплекса аэропорта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120508 3</w:t>
            </w:r>
          </w:p>
          <w:bookmarkEnd w:id="118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Техник-лаборант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120509 3</w:t>
            </w:r>
          </w:p>
          <w:bookmarkEnd w:id="118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Авиатехник по горюче смазочным материалам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120510 3</w:t>
            </w:r>
          </w:p>
          <w:bookmarkEnd w:id="118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Авиационный техник по ремонту авиационных агрегатов и авиационного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  <w:bookmarkEnd w:id="118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120601 2</w:t>
            </w:r>
          </w:p>
          <w:bookmarkEnd w:id="118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дорожный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120602 3</w:t>
            </w:r>
          </w:p>
          <w:bookmarkEnd w:id="119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изделий и товаров широкого потребления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1207000</w:t>
            </w:r>
          </w:p>
          <w:bookmarkEnd w:id="119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обработки волокнистых материалов**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120701 2</w:t>
            </w:r>
          </w:p>
          <w:bookmarkEnd w:id="119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Отделочник волокна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120702 2</w:t>
            </w:r>
          </w:p>
          <w:bookmarkEnd w:id="119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поточной линии по выработке волокна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120703 2</w:t>
            </w:r>
          </w:p>
          <w:bookmarkEnd w:id="119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джинного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120704 2</w:t>
            </w:r>
          </w:p>
          <w:bookmarkEnd w:id="119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линтерного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120705 2</w:t>
            </w:r>
          </w:p>
          <w:bookmarkEnd w:id="119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сушильного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120706 2</w:t>
            </w:r>
          </w:p>
          <w:bookmarkEnd w:id="119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волокна и ткани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120707 3</w:t>
            </w:r>
          </w:p>
          <w:bookmarkEnd w:id="119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1208000</w:t>
            </w:r>
          </w:p>
          <w:bookmarkEnd w:id="120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прядильного и чесального производства (по видам)**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120801 2</w:t>
            </w:r>
          </w:p>
          <w:bookmarkEnd w:id="120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чесального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120802 2</w:t>
            </w:r>
          </w:p>
          <w:bookmarkEnd w:id="120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Прядильщик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120803 2</w:t>
            </w:r>
          </w:p>
          <w:bookmarkEnd w:id="120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ленточного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120804 2</w:t>
            </w:r>
          </w:p>
          <w:bookmarkEnd w:id="120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ровничного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120805 2</w:t>
            </w:r>
          </w:p>
          <w:bookmarkEnd w:id="120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мотального автомата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120806 2</w:t>
            </w:r>
          </w:p>
          <w:bookmarkEnd w:id="120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крутильного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120807 2</w:t>
            </w:r>
          </w:p>
          <w:bookmarkEnd w:id="120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тростильного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120808 2</w:t>
            </w:r>
          </w:p>
          <w:bookmarkEnd w:id="120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разрыхлительно трепального агрегата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120809 2</w:t>
            </w:r>
          </w:p>
          <w:bookmarkEnd w:id="120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распределения пряжи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120810 2</w:t>
            </w:r>
          </w:p>
          <w:bookmarkEnd w:id="121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релаксационно-мотального агрегата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120811 2</w:t>
            </w:r>
          </w:p>
          <w:bookmarkEnd w:id="121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льночесальной машины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120812 2</w:t>
            </w:r>
          </w:p>
          <w:bookmarkEnd w:id="121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мяльно-чесальной машины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120813 2</w:t>
            </w:r>
          </w:p>
          <w:bookmarkEnd w:id="121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круглочесальной машины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120814 2</w:t>
            </w:r>
          </w:p>
          <w:bookmarkEnd w:id="121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чесально-дублировочного агрегата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120815 2</w:t>
            </w:r>
          </w:p>
          <w:bookmarkEnd w:id="121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чесально-ленточного агрегата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120816 3</w:t>
            </w:r>
          </w:p>
          <w:bookmarkEnd w:id="121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120817 3</w:t>
            </w:r>
          </w:p>
          <w:bookmarkEnd w:id="121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120818 2</w:t>
            </w:r>
          </w:p>
          <w:bookmarkEnd w:id="121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аппретирования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120819 2</w:t>
            </w:r>
          </w:p>
          <w:bookmarkEnd w:id="121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чистильной машины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1209000</w:t>
            </w:r>
          </w:p>
          <w:bookmarkEnd w:id="122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Ткацкое производство (по видам)**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120901 2</w:t>
            </w:r>
          </w:p>
          <w:bookmarkEnd w:id="122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120902 2</w:t>
            </w:r>
          </w:p>
          <w:bookmarkEnd w:id="122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 ручного ткачества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120903 2</w:t>
            </w:r>
          </w:p>
          <w:bookmarkEnd w:id="122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Ковровщица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120904 2</w:t>
            </w:r>
          </w:p>
          <w:bookmarkEnd w:id="122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сновального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120905 2</w:t>
            </w:r>
          </w:p>
          <w:bookmarkEnd w:id="122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шлихтовального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120906 3</w:t>
            </w:r>
          </w:p>
          <w:bookmarkEnd w:id="122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1210000</w:t>
            </w:r>
          </w:p>
          <w:bookmarkEnd w:id="122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нетканых текстильных материалов**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121001 2</w:t>
            </w:r>
          </w:p>
          <w:bookmarkEnd w:id="122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Перемотчик нити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121002 2</w:t>
            </w:r>
          </w:p>
          <w:bookmarkEnd w:id="122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121003 2</w:t>
            </w:r>
          </w:p>
          <w:bookmarkEnd w:id="123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Вязальщица текстильно-галантерейных изделий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121004 2</w:t>
            </w:r>
          </w:p>
          <w:bookmarkEnd w:id="123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сновального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121005 2</w:t>
            </w:r>
          </w:p>
          <w:bookmarkEnd w:id="123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иглопробивного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121006 2</w:t>
            </w:r>
          </w:p>
          <w:bookmarkEnd w:id="123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чесально-вязального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121007 2</w:t>
            </w:r>
          </w:p>
          <w:bookmarkEnd w:id="123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раскладочной машины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121008 2</w:t>
            </w:r>
          </w:p>
          <w:bookmarkEnd w:id="123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вязально-прошивного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121009 2</w:t>
            </w:r>
          </w:p>
          <w:bookmarkEnd w:id="123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Кеттельщик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121010 3</w:t>
            </w:r>
          </w:p>
          <w:bookmarkEnd w:id="123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  <w:bookmarkEnd w:id="123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121101 1</w:t>
            </w:r>
          </w:p>
          <w:bookmarkEnd w:id="123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Вышивальщица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121102 1</w:t>
            </w:r>
          </w:p>
          <w:bookmarkEnd w:id="124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Раскладчик лекал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121103 2</w:t>
            </w:r>
          </w:p>
          <w:bookmarkEnd w:id="124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121104 1</w:t>
            </w:r>
          </w:p>
          <w:bookmarkEnd w:id="124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Раскройщик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121105 2</w:t>
            </w:r>
          </w:p>
          <w:bookmarkEnd w:id="124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Конструктор одежды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121106 2</w:t>
            </w:r>
          </w:p>
          <w:bookmarkEnd w:id="124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121107 2</w:t>
            </w:r>
          </w:p>
          <w:bookmarkEnd w:id="124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Модельер-закройщик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121108 3</w:t>
            </w:r>
          </w:p>
          <w:bookmarkEnd w:id="124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121109 3</w:t>
            </w:r>
          </w:p>
          <w:bookmarkEnd w:id="124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121110 2</w:t>
            </w:r>
          </w:p>
          <w:bookmarkEnd w:id="124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Закройщик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121111 3</w:t>
            </w:r>
          </w:p>
          <w:bookmarkEnd w:id="124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 швейного производства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121112 2</w:t>
            </w:r>
          </w:p>
          <w:bookmarkEnd w:id="125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Модистка головных уборов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1212000</w:t>
            </w:r>
          </w:p>
          <w:bookmarkEnd w:id="125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Обувное производство (по видам)**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121201 2</w:t>
            </w:r>
          </w:p>
          <w:bookmarkEnd w:id="125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обуви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121202 2</w:t>
            </w:r>
          </w:p>
          <w:bookmarkEnd w:id="125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Раскройщик материалов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121203 2</w:t>
            </w:r>
          </w:p>
          <w:bookmarkEnd w:id="125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Затяжчик обуви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121204 2</w:t>
            </w:r>
          </w:p>
          <w:bookmarkEnd w:id="125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121205 3</w:t>
            </w:r>
          </w:p>
          <w:bookmarkEnd w:id="125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121206 2</w:t>
            </w:r>
          </w:p>
          <w:bookmarkEnd w:id="125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Раскройщик и сборщик обуви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121207 2</w:t>
            </w:r>
          </w:p>
          <w:bookmarkEnd w:id="125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окрашиванию и оформлению обуви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1213000</w:t>
            </w:r>
          </w:p>
          <w:bookmarkEnd w:id="125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 меховых и овчинно-шубных изделий**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121301 2</w:t>
            </w:r>
          </w:p>
          <w:bookmarkEnd w:id="126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Строгаль кожевенно-мехового сырья и полуфабрикатов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121302 2</w:t>
            </w:r>
          </w:p>
          <w:bookmarkEnd w:id="126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Мездрильщик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121303 2</w:t>
            </w:r>
          </w:p>
          <w:bookmarkEnd w:id="126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Скорняк-раскройщик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121304 2</w:t>
            </w:r>
          </w:p>
          <w:bookmarkEnd w:id="126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Пошивщик изделий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121305 2</w:t>
            </w:r>
          </w:p>
          <w:bookmarkEnd w:id="126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121306 3</w:t>
            </w:r>
          </w:p>
          <w:bookmarkEnd w:id="126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1214000</w:t>
            </w:r>
          </w:p>
          <w:bookmarkEnd w:id="126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трикотажных, текстильных, галантерейных изделий**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121401 2</w:t>
            </w:r>
          </w:p>
          <w:bookmarkEnd w:id="126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121402 2</w:t>
            </w:r>
          </w:p>
          <w:bookmarkEnd w:id="126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Кружевница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121404 3</w:t>
            </w:r>
          </w:p>
          <w:bookmarkEnd w:id="126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1215000</w:t>
            </w:r>
          </w:p>
          <w:bookmarkEnd w:id="127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организаций легкой промышленности**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121501 2</w:t>
            </w:r>
          </w:p>
          <w:bookmarkEnd w:id="127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швейного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121502 2</w:t>
            </w:r>
          </w:p>
          <w:bookmarkEnd w:id="127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электрических машин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121503 2</w:t>
            </w:r>
          </w:p>
          <w:bookmarkEnd w:id="127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оборудования предприятий легкой промышленности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121504 3</w:t>
            </w:r>
          </w:p>
          <w:bookmarkEnd w:id="127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пищевых продуктов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1216000</w:t>
            </w:r>
          </w:p>
          <w:bookmarkEnd w:id="127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Элеваторное, мукомольное, крупяное и комбикормовое производство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121601 2</w:t>
            </w:r>
          </w:p>
          <w:bookmarkEnd w:id="127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мукомольного производства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121602 2</w:t>
            </w:r>
          </w:p>
          <w:bookmarkEnd w:id="127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крупяного производства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121603 2</w:t>
            </w:r>
          </w:p>
          <w:bookmarkEnd w:id="127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комбикормового производства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121604 2</w:t>
            </w:r>
          </w:p>
          <w:bookmarkEnd w:id="128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обработки зерна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121605 3</w:t>
            </w:r>
          </w:p>
          <w:bookmarkEnd w:id="128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121606 3</w:t>
            </w:r>
          </w:p>
          <w:bookmarkEnd w:id="128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121607 4</w:t>
            </w:r>
          </w:p>
          <w:bookmarkEnd w:id="128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элеваторного, мукомольного, крупяного и комбикормового производства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1217000</w:t>
            </w:r>
          </w:p>
          <w:bookmarkEnd w:id="128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табака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121701 2</w:t>
            </w:r>
          </w:p>
          <w:bookmarkEnd w:id="128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поточно-автоматизированных линий переработки табака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121702 3</w:t>
            </w:r>
          </w:p>
          <w:bookmarkEnd w:id="128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121703 3</w:t>
            </w:r>
          </w:p>
          <w:bookmarkEnd w:id="128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1218000</w:t>
            </w:r>
          </w:p>
          <w:bookmarkEnd w:id="128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предприятий пищевой промышленности**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121801 2</w:t>
            </w:r>
          </w:p>
          <w:bookmarkEnd w:id="128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в производстве пищевой продукции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121802 2</w:t>
            </w:r>
          </w:p>
          <w:bookmarkEnd w:id="129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пищевой продукции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121803 3</w:t>
            </w:r>
          </w:p>
          <w:bookmarkEnd w:id="129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и ремонту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  <w:bookmarkEnd w:id="129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121901 2</w:t>
            </w:r>
          </w:p>
          <w:bookmarkEnd w:id="129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121902 2</w:t>
            </w:r>
          </w:p>
          <w:bookmarkEnd w:id="129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Конфетчик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121903 2</w:t>
            </w:r>
          </w:p>
          <w:bookmarkEnd w:id="129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Шоколадчик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121904 2</w:t>
            </w:r>
          </w:p>
          <w:bookmarkEnd w:id="129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Бисквитчик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121905 2</w:t>
            </w:r>
          </w:p>
          <w:bookmarkEnd w:id="129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Мармеладчик- пастильщик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121906 2</w:t>
            </w:r>
          </w:p>
          <w:bookmarkEnd w:id="129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Вафельщик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121907 2</w:t>
            </w:r>
          </w:p>
          <w:bookmarkEnd w:id="129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Рецептурщик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121908 2</w:t>
            </w:r>
          </w:p>
          <w:bookmarkEnd w:id="130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121909 2</w:t>
            </w:r>
          </w:p>
          <w:bookmarkEnd w:id="130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121910 2</w:t>
            </w:r>
          </w:p>
          <w:bookmarkEnd w:id="130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Халвомес.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121911 2</w:t>
            </w:r>
          </w:p>
          <w:bookmarkEnd w:id="130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Дражировщик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121912 2</w:t>
            </w:r>
          </w:p>
          <w:bookmarkEnd w:id="130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расфасовочно-упаковочных машин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121913 2</w:t>
            </w:r>
          </w:p>
          <w:bookmarkEnd w:id="130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Пекарь-мастер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121914 2</w:t>
            </w:r>
          </w:p>
          <w:bookmarkEnd w:id="130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Пекарь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121915 2</w:t>
            </w:r>
          </w:p>
          <w:bookmarkEnd w:id="130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Тестовод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121916 2</w:t>
            </w:r>
          </w:p>
          <w:bookmarkEnd w:id="130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Дрожжевод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121917 2</w:t>
            </w:r>
          </w:p>
          <w:bookmarkEnd w:id="130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теста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121918 2</w:t>
            </w:r>
          </w:p>
          <w:bookmarkEnd w:id="131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тесторазделочных машин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121919 2</w:t>
            </w:r>
          </w:p>
          <w:bookmarkEnd w:id="131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установки бестарного хранения сырья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121920 2</w:t>
            </w:r>
          </w:p>
          <w:bookmarkEnd w:id="131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полуфабриката макаронных изделий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121921 2</w:t>
            </w:r>
          </w:p>
          <w:bookmarkEnd w:id="131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длиннотрубчатых макарон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121922 2</w:t>
            </w:r>
          </w:p>
          <w:bookmarkEnd w:id="131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поточно-автоматической линии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121924 3</w:t>
            </w:r>
          </w:p>
          <w:bookmarkEnd w:id="131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121925 4</w:t>
            </w:r>
          </w:p>
          <w:bookmarkEnd w:id="131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хлебопекарного, макаронного и кондитерского производства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1220000</w:t>
            </w:r>
          </w:p>
          <w:bookmarkEnd w:id="131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Сахарное производство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122001 2</w:t>
            </w:r>
          </w:p>
          <w:bookmarkEnd w:id="131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варки утфеля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122002 2</w:t>
            </w:r>
          </w:p>
          <w:bookmarkEnd w:id="131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дефекосатурации диффузионного сока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122003 2</w:t>
            </w:r>
          </w:p>
          <w:bookmarkEnd w:id="132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 в сахарном производстве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122004 3</w:t>
            </w:r>
          </w:p>
          <w:bookmarkEnd w:id="132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1221000</w:t>
            </w:r>
          </w:p>
          <w:bookmarkEnd w:id="132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производство**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122101 2</w:t>
            </w:r>
          </w:p>
          <w:bookmarkEnd w:id="132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рыбы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122102 2</w:t>
            </w:r>
          </w:p>
          <w:bookmarkEnd w:id="132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морепродуктов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122103 2</w:t>
            </w:r>
          </w:p>
          <w:bookmarkEnd w:id="132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икры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122104 2</w:t>
            </w:r>
          </w:p>
          <w:bookmarkEnd w:id="132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крабов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122105 2</w:t>
            </w:r>
          </w:p>
          <w:bookmarkEnd w:id="132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Кулинар изделий из рыбы и морепродуктов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122106 2</w:t>
            </w:r>
          </w:p>
          <w:bookmarkEnd w:id="132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в производстве пищевой продукции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122107 3</w:t>
            </w:r>
          </w:p>
          <w:bookmarkEnd w:id="132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1222000</w:t>
            </w:r>
          </w:p>
          <w:bookmarkEnd w:id="133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консервов и пище- концентра тов**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122201 2</w:t>
            </w:r>
          </w:p>
          <w:bookmarkEnd w:id="133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стерилизации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122202 2</w:t>
            </w:r>
          </w:p>
          <w:bookmarkEnd w:id="133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варки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122203 2</w:t>
            </w:r>
          </w:p>
          <w:bookmarkEnd w:id="133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закаточных машин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122204 2</w:t>
            </w:r>
          </w:p>
          <w:bookmarkEnd w:id="133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расфасовочно-упаковочных машин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122205 2</w:t>
            </w:r>
          </w:p>
          <w:bookmarkEnd w:id="133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разливочно-наполнительных автоматов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122206 2</w:t>
            </w:r>
          </w:p>
          <w:bookmarkEnd w:id="133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пароводотермического агрегата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122207 3</w:t>
            </w:r>
          </w:p>
          <w:bookmarkEnd w:id="133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1223000</w:t>
            </w:r>
          </w:p>
          <w:bookmarkEnd w:id="133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пива, безалкогольных и спиртных напитков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122301 2</w:t>
            </w:r>
          </w:p>
          <w:bookmarkEnd w:id="133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Солодовщик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122302 2</w:t>
            </w:r>
          </w:p>
          <w:bookmarkEnd w:id="134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Купажист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122303 2</w:t>
            </w:r>
          </w:p>
          <w:bookmarkEnd w:id="134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коньячного производства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122304 2</w:t>
            </w:r>
          </w:p>
          <w:bookmarkEnd w:id="134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перегонки и ректификации спирта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122305 2</w:t>
            </w:r>
          </w:p>
          <w:bookmarkEnd w:id="134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шампанского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122306 2</w:t>
            </w:r>
          </w:p>
          <w:bookmarkEnd w:id="134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процесса брожения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122307 2</w:t>
            </w:r>
          </w:p>
          <w:bookmarkEnd w:id="134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виноматериалов и вина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122308 3</w:t>
            </w:r>
          </w:p>
          <w:bookmarkEnd w:id="134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</w:t>
            </w:r>
          </w:p>
          <w:bookmarkEnd w:id="134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молочной продукции**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122401 2</w:t>
            </w:r>
          </w:p>
          <w:bookmarkEnd w:id="134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Маслодел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122402 2</w:t>
            </w:r>
          </w:p>
          <w:bookmarkEnd w:id="134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Сыродел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122403 2</w:t>
            </w:r>
          </w:p>
          <w:bookmarkEnd w:id="135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охлаждения молочных продуктов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122404 2</w:t>
            </w:r>
          </w:p>
          <w:bookmarkEnd w:id="135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пастеризации и охлаждения молока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122405 2</w:t>
            </w:r>
          </w:p>
          <w:bookmarkEnd w:id="135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производства цельномолочной и кисломолочной продукции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122406 2</w:t>
            </w:r>
          </w:p>
          <w:bookmarkEnd w:id="135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автоматической линии производства молочных продуктов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122407 3</w:t>
            </w:r>
          </w:p>
          <w:bookmarkEnd w:id="135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</w:t>
            </w:r>
          </w:p>
          <w:bookmarkEnd w:id="135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мяса и мясных продуктов (по видам)**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122501 2</w:t>
            </w:r>
          </w:p>
          <w:bookmarkEnd w:id="135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Боец скота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122502 2</w:t>
            </w:r>
          </w:p>
          <w:bookmarkEnd w:id="135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Обвальщик мяса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122503 2</w:t>
            </w:r>
          </w:p>
          <w:bookmarkEnd w:id="135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Жиловщик мяса и субпродуктов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122504 2</w:t>
            </w:r>
          </w:p>
          <w:bookmarkEnd w:id="135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мясных полуфабрикатов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122505 2</w:t>
            </w:r>
          </w:p>
          <w:bookmarkEnd w:id="136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колбасных изделий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122506 2</w:t>
            </w:r>
          </w:p>
          <w:bookmarkEnd w:id="136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Составитель фарша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122507 2</w:t>
            </w:r>
          </w:p>
          <w:bookmarkEnd w:id="136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приготовления фарша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122508 2</w:t>
            </w:r>
          </w:p>
          <w:bookmarkEnd w:id="136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автомата по производству вареных колбас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122509 2</w:t>
            </w:r>
          </w:p>
          <w:bookmarkEnd w:id="136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термокамер и термоагрегатов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122510 3</w:t>
            </w:r>
          </w:p>
          <w:bookmarkEnd w:id="136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122511 3</w:t>
            </w:r>
          </w:p>
          <w:bookmarkEnd w:id="136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  <w:bookmarkEnd w:id="136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122601 2</w:t>
            </w:r>
          </w:p>
          <w:bookmarkEnd w:id="136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122602 2</w:t>
            </w:r>
          </w:p>
          <w:bookmarkEnd w:id="136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Засольщик овощей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122603 3</w:t>
            </w:r>
          </w:p>
          <w:bookmarkEnd w:id="137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122604 3</w:t>
            </w:r>
          </w:p>
          <w:bookmarkEnd w:id="137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122605 2</w:t>
            </w:r>
          </w:p>
          <w:bookmarkEnd w:id="137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пищевых полуфабрикатов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122606 4</w:t>
            </w:r>
          </w:p>
          <w:bookmarkEnd w:id="137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технологии и организации производства продукции предприятий питания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122607 2</w:t>
            </w:r>
          </w:p>
          <w:bookmarkEnd w:id="137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оборудования для приготовления, заморозки и регенерации продукции предприятий питания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122608 2</w:t>
            </w:r>
          </w:p>
          <w:bookmarkEnd w:id="137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машин для дозировки и упаковки продукции предприятий питания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122609 2</w:t>
            </w:r>
          </w:p>
          <w:bookmarkEnd w:id="137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 предприятий питания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</w:t>
            </w:r>
          </w:p>
          <w:bookmarkEnd w:id="137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Полиграфическое производство**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122701 2</w:t>
            </w:r>
          </w:p>
          <w:bookmarkEnd w:id="137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Брошюровщик-переплетчик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122702 2</w:t>
            </w:r>
          </w:p>
          <w:bookmarkEnd w:id="137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книг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122703 2</w:t>
            </w:r>
          </w:p>
          <w:bookmarkEnd w:id="138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122704 2</w:t>
            </w:r>
          </w:p>
          <w:bookmarkEnd w:id="138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122705 2</w:t>
            </w:r>
          </w:p>
          <w:bookmarkEnd w:id="138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оборудования организаций полиграфической промышленности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122706 2</w:t>
            </w:r>
          </w:p>
          <w:bookmarkEnd w:id="138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–иллюстратор книг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122707 2</w:t>
            </w:r>
          </w:p>
          <w:bookmarkEnd w:id="138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издательского дела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122708 2</w:t>
            </w:r>
          </w:p>
          <w:bookmarkEnd w:id="138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рекламе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122709 2</w:t>
            </w:r>
          </w:p>
          <w:bookmarkEnd w:id="138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122710 3</w:t>
            </w:r>
          </w:p>
          <w:bookmarkEnd w:id="138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122711 3</w:t>
            </w:r>
          </w:p>
          <w:bookmarkEnd w:id="138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и ремонту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1228000</w:t>
            </w:r>
          </w:p>
          <w:bookmarkEnd w:id="138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Кабельное производство**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122801 2</w:t>
            </w:r>
          </w:p>
          <w:bookmarkEnd w:id="139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Опрессовщик кабелей и проводов пластиками и резиной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122802 2</w:t>
            </w:r>
          </w:p>
          <w:bookmarkEnd w:id="139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Скрутчик-изолировщик жил и кабеля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122803 2</w:t>
            </w:r>
          </w:p>
          <w:bookmarkEnd w:id="139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Волочильщик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122804 2</w:t>
            </w:r>
          </w:p>
          <w:bookmarkEnd w:id="139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изделий из пластмассы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122805 2</w:t>
            </w:r>
          </w:p>
          <w:bookmarkEnd w:id="139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Наплавщик пластмассы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122806 2</w:t>
            </w:r>
          </w:p>
          <w:bookmarkEnd w:id="139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 кабельного производства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122807 2</w:t>
            </w:r>
          </w:p>
          <w:bookmarkEnd w:id="139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Оплетчик проводов и кабелей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122808 2</w:t>
            </w:r>
          </w:p>
          <w:bookmarkEnd w:id="139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материалов кабельного производства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122809 2</w:t>
            </w:r>
          </w:p>
          <w:bookmarkEnd w:id="139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фильер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122810 3</w:t>
            </w:r>
          </w:p>
          <w:bookmarkEnd w:id="139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122811 3</w:t>
            </w:r>
          </w:p>
          <w:bookmarkEnd w:id="140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и ремонту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122812 3</w:t>
            </w:r>
          </w:p>
          <w:bookmarkEnd w:id="140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1229000</w:t>
            </w:r>
          </w:p>
          <w:bookmarkEnd w:id="140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Приборостроение (по отраслям)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122901 3</w:t>
            </w:r>
          </w:p>
          <w:bookmarkEnd w:id="140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производства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122902 3</w:t>
            </w:r>
          </w:p>
          <w:bookmarkEnd w:id="140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 (всех наименований)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122903 3</w:t>
            </w:r>
          </w:p>
          <w:bookmarkEnd w:id="140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1230000</w:t>
            </w:r>
          </w:p>
          <w:bookmarkEnd w:id="140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жиров и жиро-заменителей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123001 3</w:t>
            </w:r>
          </w:p>
          <w:bookmarkEnd w:id="140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1231000</w:t>
            </w:r>
          </w:p>
          <w:bookmarkEnd w:id="140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обслуживание экологических установок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123101 2</w:t>
            </w:r>
          </w:p>
          <w:bookmarkEnd w:id="140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очистки сточных вод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123102 2</w:t>
            </w:r>
          </w:p>
          <w:bookmarkEnd w:id="141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химводоочистки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123103 2</w:t>
            </w:r>
          </w:p>
          <w:bookmarkEnd w:id="141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переработки отходов химического производства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123104 2</w:t>
            </w:r>
          </w:p>
          <w:bookmarkEnd w:id="141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обслуживанию пылегазоулавливающих установок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123105 2</w:t>
            </w:r>
          </w:p>
          <w:bookmarkEnd w:id="141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сбору и очистке конденсата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123106 3</w:t>
            </w:r>
          </w:p>
          <w:bookmarkEnd w:id="141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123107 3</w:t>
            </w:r>
          </w:p>
          <w:bookmarkEnd w:id="141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1232000</w:t>
            </w:r>
          </w:p>
          <w:bookmarkEnd w:id="141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стекловолокон и стеклоизделий**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123201 2</w:t>
            </w:r>
          </w:p>
          <w:bookmarkEnd w:id="141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изготовления нетканых стекловолокнистых материалов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123202 2</w:t>
            </w:r>
          </w:p>
          <w:bookmarkEnd w:id="141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получения непрерывного стекловолокна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123203 2</w:t>
            </w:r>
          </w:p>
          <w:bookmarkEnd w:id="141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выдувного полуавтомата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123204 2</w:t>
            </w:r>
          </w:p>
          <w:bookmarkEnd w:id="142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Размотчик стеклонити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123205 2</w:t>
            </w:r>
          </w:p>
          <w:bookmarkEnd w:id="142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установок изготовления стеклопластиковых конструкций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123206 2</w:t>
            </w:r>
          </w:p>
          <w:bookmarkEnd w:id="142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 электропечей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123207 2</w:t>
            </w:r>
          </w:p>
          <w:bookmarkEnd w:id="142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установки изготовления гофрированных листовых стеклопластиков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123208 2</w:t>
            </w:r>
          </w:p>
          <w:bookmarkEnd w:id="142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Выдувальщик стеклоизделий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123209 2</w:t>
            </w:r>
          </w:p>
          <w:bookmarkEnd w:id="142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Кварцедув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123210 2</w:t>
            </w:r>
          </w:p>
          <w:bookmarkEnd w:id="142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Стеклодув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123211 2</w:t>
            </w:r>
          </w:p>
          <w:bookmarkEnd w:id="142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Кварцеплавильщик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123212 2</w:t>
            </w:r>
          </w:p>
          <w:bookmarkEnd w:id="142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стеклоформующих машин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123213 2</w:t>
            </w:r>
          </w:p>
          <w:bookmarkEnd w:id="142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 стекла и стеклоизделий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123214 2</w:t>
            </w:r>
          </w:p>
          <w:bookmarkEnd w:id="143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стеклоизделий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123215 2</w:t>
            </w:r>
          </w:p>
          <w:bookmarkEnd w:id="143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стекла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123216 2</w:t>
            </w:r>
          </w:p>
          <w:bookmarkEnd w:id="143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стекла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123217 2</w:t>
            </w:r>
          </w:p>
          <w:bookmarkEnd w:id="143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Отдельщик выдувных изделий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123218 3</w:t>
            </w:r>
          </w:p>
          <w:bookmarkEnd w:id="143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1233000</w:t>
            </w:r>
          </w:p>
          <w:bookmarkEnd w:id="143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фарфоровых и фаянсовых изделий**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123301 2</w:t>
            </w:r>
          </w:p>
          <w:bookmarkEnd w:id="143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фарфоровых и фаянсовых изделий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123302 2</w:t>
            </w:r>
          </w:p>
          <w:bookmarkEnd w:id="143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фарфоровых и фаянсовых изделий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123303 2</w:t>
            </w:r>
          </w:p>
          <w:bookmarkEnd w:id="143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Оправщик-чистильщик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123304 2</w:t>
            </w:r>
          </w:p>
          <w:bookmarkEnd w:id="143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фарфоровых и фаянсовых изделий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123305 3</w:t>
            </w:r>
          </w:p>
          <w:bookmarkEnd w:id="144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1234000</w:t>
            </w:r>
          </w:p>
          <w:bookmarkEnd w:id="144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Керамическое производство**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123401 2</w:t>
            </w:r>
          </w:p>
          <w:bookmarkEnd w:id="144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керамического производства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123402 2</w:t>
            </w:r>
          </w:p>
          <w:bookmarkEnd w:id="144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изделий строительной керамики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123403 2</w:t>
            </w:r>
          </w:p>
          <w:bookmarkEnd w:id="144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изделий строительной керамики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123404 3</w:t>
            </w:r>
          </w:p>
          <w:bookmarkEnd w:id="144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123405 3</w:t>
            </w:r>
          </w:p>
          <w:bookmarkEnd w:id="144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1235000</w:t>
            </w:r>
          </w:p>
          <w:bookmarkEnd w:id="144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Отделочное производство (по профилю)**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123501 2</w:t>
            </w:r>
          </w:p>
          <w:bookmarkEnd w:id="144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123502 2</w:t>
            </w:r>
          </w:p>
          <w:bookmarkEnd w:id="144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Каландровщик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123503 2</w:t>
            </w:r>
          </w:p>
          <w:bookmarkEnd w:id="145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123504 2</w:t>
            </w:r>
          </w:p>
          <w:bookmarkEnd w:id="145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плюсования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123505 2</w:t>
            </w:r>
          </w:p>
          <w:bookmarkEnd w:id="145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пропитки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123506 2</w:t>
            </w:r>
          </w:p>
          <w:bookmarkEnd w:id="145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мерсеризации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123507 2</w:t>
            </w:r>
          </w:p>
          <w:bookmarkEnd w:id="145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ширильного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123508 2</w:t>
            </w:r>
          </w:p>
          <w:bookmarkEnd w:id="145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Отделочник ткани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123509 2</w:t>
            </w:r>
          </w:p>
          <w:bookmarkEnd w:id="145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Отбельщик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123510 2</w:t>
            </w:r>
          </w:p>
          <w:bookmarkEnd w:id="145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Отварщик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123511 2</w:t>
            </w:r>
          </w:p>
          <w:bookmarkEnd w:id="145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аппретирования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123512 2</w:t>
            </w:r>
          </w:p>
          <w:bookmarkEnd w:id="145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качества обработки изделий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123513 3</w:t>
            </w:r>
          </w:p>
          <w:bookmarkEnd w:id="146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123514 3</w:t>
            </w:r>
          </w:p>
          <w:bookmarkEnd w:id="146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123515 3</w:t>
            </w:r>
          </w:p>
          <w:bookmarkEnd w:id="146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Художник-дизайнер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1236000</w:t>
            </w:r>
          </w:p>
          <w:bookmarkEnd w:id="146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обработка кожи и меха**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123601 2</w:t>
            </w:r>
          </w:p>
          <w:bookmarkEnd w:id="146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дубления (кожи и меха)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123602 2</w:t>
            </w:r>
          </w:p>
          <w:bookmarkEnd w:id="146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золения (кожевенное и кожсырьевое производство)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123603 2</w:t>
            </w:r>
          </w:p>
          <w:bookmarkEnd w:id="146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дубильных экстрактов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123604 2</w:t>
            </w:r>
          </w:p>
          <w:bookmarkEnd w:id="146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Прокатчик кож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123605 3</w:t>
            </w:r>
          </w:p>
          <w:bookmarkEnd w:id="146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1237000</w:t>
            </w:r>
          </w:p>
          <w:bookmarkEnd w:id="146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 переработка плодов и овощей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123701 3</w:t>
            </w:r>
          </w:p>
          <w:bookmarkEnd w:id="147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123702 2</w:t>
            </w:r>
          </w:p>
          <w:bookmarkEnd w:id="147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Засольщик овощей*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1238000</w:t>
            </w:r>
          </w:p>
          <w:bookmarkEnd w:id="147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Наземное обслуживание воздушного судна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123801 1</w:t>
            </w:r>
          </w:p>
          <w:bookmarkEnd w:id="147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техническому оборудованию и средствам безопасности*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123802 2</w:t>
            </w:r>
          </w:p>
          <w:bookmarkEnd w:id="147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авиационной орнитологии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123803 3</w:t>
            </w:r>
          </w:p>
          <w:bookmarkEnd w:id="147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 по эксплуатации и ремонту спецтехники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123804 1</w:t>
            </w:r>
          </w:p>
          <w:bookmarkEnd w:id="147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по регистрации и посадке*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123805 1</w:t>
            </w:r>
          </w:p>
          <w:bookmarkEnd w:id="147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досмотру пассажиров, багажа, груза, почты*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123806 2</w:t>
            </w:r>
          </w:p>
          <w:bookmarkEnd w:id="147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эксплуатации светосигнального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</w:t>
            </w:r>
          </w:p>
          <w:bookmarkEnd w:id="147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Связь, телекоммуникации и информационные технологии. Электронная техника**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1301000</w:t>
            </w:r>
          </w:p>
          <w:bookmarkEnd w:id="148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приборы и устройства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130101 3</w:t>
            </w:r>
          </w:p>
          <w:bookmarkEnd w:id="148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 и управления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  <w:bookmarkEnd w:id="148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130201 2</w:t>
            </w:r>
          </w:p>
          <w:bookmarkEnd w:id="148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контрольно-измерительным приборам и автоматике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130202 3</w:t>
            </w:r>
          </w:p>
          <w:bookmarkEnd w:id="148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130203 3</w:t>
            </w:r>
          </w:p>
          <w:bookmarkEnd w:id="148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электронщик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130204 3</w:t>
            </w:r>
          </w:p>
          <w:bookmarkEnd w:id="148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электрик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130204 2</w:t>
            </w:r>
          </w:p>
          <w:bookmarkEnd w:id="148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автоматизированных систем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130205 4</w:t>
            </w:r>
          </w:p>
          <w:bookmarkEnd w:id="148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Мехатроники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  <w:bookmarkEnd w:id="149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130301 2</w:t>
            </w:r>
          </w:p>
          <w:bookmarkEnd w:id="149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Электромонтер-релейщик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130302 2</w:t>
            </w:r>
          </w:p>
          <w:bookmarkEnd w:id="149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и ремонту устройств сигнализации, централизации, блокировки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130303 2</w:t>
            </w:r>
          </w:p>
          <w:bookmarkEnd w:id="149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и ремонту аппаратуры и устройств связи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130304 3</w:t>
            </w:r>
          </w:p>
          <w:bookmarkEnd w:id="149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и вычислительная техника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  <w:bookmarkEnd w:id="149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130401 2</w:t>
            </w:r>
          </w:p>
          <w:bookmarkEnd w:id="149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130402 2</w:t>
            </w:r>
          </w:p>
          <w:bookmarkEnd w:id="149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связи - кабельщик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130403 3</w:t>
            </w:r>
          </w:p>
          <w:bookmarkEnd w:id="149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130404 3</w:t>
            </w:r>
          </w:p>
          <w:bookmarkEnd w:id="150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130405 3</w:t>
            </w:r>
          </w:p>
          <w:bookmarkEnd w:id="150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защите информации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130406 3</w:t>
            </w:r>
          </w:p>
          <w:bookmarkEnd w:id="150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компьютерных устройств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130407 3</w:t>
            </w:r>
          </w:p>
          <w:bookmarkEnd w:id="150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130408 2</w:t>
            </w:r>
          </w:p>
          <w:bookmarkEnd w:id="150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электронно-вычислительных машин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130409 4</w:t>
            </w:r>
          </w:p>
          <w:bookmarkEnd w:id="150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программист вычислительной техники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130410 2</w:t>
            </w:r>
          </w:p>
          <w:bookmarkEnd w:id="150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Кодировщик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130411 2</w:t>
            </w:r>
          </w:p>
          <w:bookmarkEnd w:id="150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  <w:bookmarkEnd w:id="150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130501 1</w:t>
            </w:r>
          </w:p>
          <w:bookmarkEnd w:id="150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130502 3</w:t>
            </w:r>
          </w:p>
          <w:bookmarkEnd w:id="151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130503 3</w:t>
            </w:r>
          </w:p>
          <w:bookmarkEnd w:id="151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130504 2</w:t>
            </w:r>
          </w:p>
          <w:bookmarkEnd w:id="151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по поддержке пользователя ИКТ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130505 2</w:t>
            </w:r>
          </w:p>
          <w:bookmarkEnd w:id="151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разработчика программного обеспечения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130506 2</w:t>
            </w:r>
          </w:p>
          <w:bookmarkEnd w:id="151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разработчика веб-приложений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130507 3</w:t>
            </w:r>
          </w:p>
          <w:bookmarkEnd w:id="151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системному и сетевому администрированию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130508 4</w:t>
            </w:r>
          </w:p>
          <w:bookmarkEnd w:id="151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- программист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Связь, радиоэлектроника и телекоммуникации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  <w:bookmarkEnd w:id="151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130601 2</w:t>
            </w:r>
          </w:p>
          <w:bookmarkEnd w:id="151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телекоммуникационным сетям и системам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130602 2</w:t>
            </w:r>
          </w:p>
          <w:bookmarkEnd w:id="152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телефонной связи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130603 2</w:t>
            </w:r>
          </w:p>
          <w:bookmarkEnd w:id="152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почтовой связи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130605 2</w:t>
            </w:r>
          </w:p>
          <w:bookmarkEnd w:id="152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связи -кабельщик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130606 2</w:t>
            </w:r>
          </w:p>
          <w:bookmarkEnd w:id="152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почтового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130608 3</w:t>
            </w:r>
          </w:p>
          <w:bookmarkEnd w:id="152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почтовой связи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130609 3</w:t>
            </w:r>
          </w:p>
          <w:bookmarkEnd w:id="152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130610 3</w:t>
            </w:r>
          </w:p>
          <w:bookmarkEnd w:id="152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Техник-радиомеханик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130611 3</w:t>
            </w:r>
          </w:p>
          <w:bookmarkEnd w:id="152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130612 3</w:t>
            </w:r>
          </w:p>
          <w:bookmarkEnd w:id="152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Техник-радиотехник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130613 4</w:t>
            </w:r>
          </w:p>
          <w:bookmarkEnd w:id="152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связи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  <w:bookmarkEnd w:id="153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линейных сооружений электросвязи и проводного вещания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130701 2</w:t>
            </w:r>
          </w:p>
          <w:bookmarkEnd w:id="153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по эксплуатации линейных сооружений и телекоммуникационных сетей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130702 2</w:t>
            </w:r>
          </w:p>
          <w:bookmarkEnd w:id="153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линейных сооружений электросвязи и проводного вещания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130703 2</w:t>
            </w:r>
          </w:p>
          <w:bookmarkEnd w:id="153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связи -кабельщик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130704 2</w:t>
            </w:r>
          </w:p>
          <w:bookmarkEnd w:id="153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станционного оборудования телефонной связи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130705 3</w:t>
            </w:r>
          </w:p>
          <w:bookmarkEnd w:id="153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130706 3</w:t>
            </w:r>
          </w:p>
          <w:bookmarkEnd w:id="153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линейных сооружений связи и абонентских устройств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1308000</w:t>
            </w:r>
          </w:p>
          <w:bookmarkEnd w:id="153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автоматизированных систем связи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130801 2</w:t>
            </w:r>
          </w:p>
          <w:bookmarkEnd w:id="153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130802 2</w:t>
            </w:r>
          </w:p>
          <w:bookmarkEnd w:id="153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оборудования связи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130803 3</w:t>
            </w:r>
          </w:p>
          <w:bookmarkEnd w:id="154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130804 3</w:t>
            </w:r>
          </w:p>
          <w:bookmarkEnd w:id="154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130805 3</w:t>
            </w:r>
          </w:p>
          <w:bookmarkEnd w:id="154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</w:t>
            </w:r>
          </w:p>
          <w:bookmarkEnd w:id="154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Оптическое и электронное оборудование (по видам)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130901 3</w:t>
            </w:r>
          </w:p>
          <w:bookmarkEnd w:id="154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130902 3</w:t>
            </w:r>
          </w:p>
          <w:bookmarkEnd w:id="154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130903 3</w:t>
            </w:r>
          </w:p>
          <w:bookmarkEnd w:id="154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Техник-метеоролог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</w:t>
            </w:r>
          </w:p>
          <w:bookmarkEnd w:id="154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131001 3</w:t>
            </w:r>
          </w:p>
          <w:bookmarkEnd w:id="154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и ремонту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131002 3</w:t>
            </w:r>
          </w:p>
          <w:bookmarkEnd w:id="154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131003 3</w:t>
            </w:r>
          </w:p>
          <w:bookmarkEnd w:id="155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131004 3</w:t>
            </w:r>
          </w:p>
          <w:bookmarkEnd w:id="155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радионавигации, радиолокации и связи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131005 3</w:t>
            </w:r>
          </w:p>
          <w:bookmarkEnd w:id="155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131006 3</w:t>
            </w:r>
          </w:p>
          <w:bookmarkEnd w:id="155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131007 3</w:t>
            </w:r>
          </w:p>
          <w:bookmarkEnd w:id="155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1311000</w:t>
            </w:r>
          </w:p>
          <w:bookmarkEnd w:id="155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устройств оперативной технологической связи железнодорожного транспорта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131101 3</w:t>
            </w:r>
          </w:p>
          <w:bookmarkEnd w:id="155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связи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1312000</w:t>
            </w:r>
          </w:p>
          <w:bookmarkEnd w:id="155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сети и телекоммуникации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131201 3</w:t>
            </w:r>
          </w:p>
          <w:bookmarkEnd w:id="155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(автоматизированные системы связи)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1313000</w:t>
            </w:r>
          </w:p>
          <w:bookmarkEnd w:id="155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Программирование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131301 3</w:t>
            </w:r>
          </w:p>
          <w:bookmarkEnd w:id="156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1314000</w:t>
            </w:r>
          </w:p>
          <w:bookmarkEnd w:id="156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компьютерное оборудование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131401 3</w:t>
            </w:r>
          </w:p>
          <w:bookmarkEnd w:id="156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компьютерных устройств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1315000</w:t>
            </w:r>
          </w:p>
          <w:bookmarkEnd w:id="156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131501 3</w:t>
            </w:r>
          </w:p>
          <w:bookmarkEnd w:id="156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защите информации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1316000</w:t>
            </w:r>
          </w:p>
          <w:bookmarkEnd w:id="156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Микроэлектроника и мобильные устройства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131601 3</w:t>
            </w:r>
          </w:p>
          <w:bookmarkEnd w:id="156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</w:t>
            </w:r>
          </w:p>
          <w:bookmarkEnd w:id="156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коммунальное хозяйство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  <w:bookmarkEnd w:id="156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140101 2</w:t>
            </w:r>
          </w:p>
          <w:bookmarkEnd w:id="156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140102 2</w:t>
            </w:r>
          </w:p>
          <w:bookmarkEnd w:id="157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140103 2</w:t>
            </w:r>
          </w:p>
          <w:bookmarkEnd w:id="157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140104 2</w:t>
            </w:r>
          </w:p>
          <w:bookmarkEnd w:id="157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140105 2</w:t>
            </w:r>
          </w:p>
          <w:bookmarkEnd w:id="157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140106 2</w:t>
            </w:r>
          </w:p>
          <w:bookmarkEnd w:id="157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140107 2</w:t>
            </w:r>
          </w:p>
          <w:bookmarkEnd w:id="157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140108 2</w:t>
            </w:r>
          </w:p>
          <w:bookmarkEnd w:id="157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140109 2</w:t>
            </w:r>
          </w:p>
          <w:bookmarkEnd w:id="157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Облицовщик-мраморщик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140110 2</w:t>
            </w:r>
          </w:p>
          <w:bookmarkEnd w:id="157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Облицовщик-плиточник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140111 2</w:t>
            </w:r>
          </w:p>
          <w:bookmarkEnd w:id="157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Облицовщик-мозаичник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140112 2</w:t>
            </w:r>
          </w:p>
          <w:bookmarkEnd w:id="158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Облицовщик-полировщик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140113 2</w:t>
            </w:r>
          </w:p>
          <w:bookmarkEnd w:id="158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Кровельщик по рулонным кровлям и по кровлям из штучных материалов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140114 2</w:t>
            </w:r>
          </w:p>
          <w:bookmarkEnd w:id="158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Кровельщик по стальным кровлям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140115 2</w:t>
            </w:r>
          </w:p>
          <w:bookmarkEnd w:id="158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по монтажу стальных и железобетонных конструкций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140116 2</w:t>
            </w:r>
          </w:p>
          <w:bookmarkEnd w:id="158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Паркетчик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140117 2</w:t>
            </w:r>
          </w:p>
          <w:bookmarkEnd w:id="158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Стропальщик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140118 2</w:t>
            </w:r>
          </w:p>
          <w:bookmarkEnd w:id="158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строительный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140119 2</w:t>
            </w:r>
          </w:p>
          <w:bookmarkEnd w:id="158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строительный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140120 2</w:t>
            </w:r>
          </w:p>
          <w:bookmarkEnd w:id="158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сухому методу строительства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</w:t>
            </w:r>
          </w:p>
          <w:bookmarkEnd w:id="158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140122 2</w:t>
            </w:r>
          </w:p>
          <w:bookmarkEnd w:id="159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каркасно-обшивных конструкций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140123 3</w:t>
            </w:r>
          </w:p>
          <w:bookmarkEnd w:id="159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каркасно-обшивным технологиям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140124 2</w:t>
            </w:r>
          </w:p>
          <w:bookmarkEnd w:id="159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строитель широкого профиля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140125 2</w:t>
            </w:r>
          </w:p>
          <w:bookmarkEnd w:id="159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отделочных строительных работ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3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140126 2</w:t>
            </w:r>
          </w:p>
          <w:bookmarkEnd w:id="159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общестроительных работ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140127 4</w:t>
            </w:r>
          </w:p>
          <w:bookmarkEnd w:id="159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строительства и эксплуатации зданий и сооружений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140128 2</w:t>
            </w:r>
          </w:p>
          <w:bookmarkEnd w:id="159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Оператор-наладчик штукатурно-малярных работ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140129 2</w:t>
            </w:r>
          </w:p>
          <w:bookmarkEnd w:id="159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строительно-декоративным работам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140130 3</w:t>
            </w:r>
          </w:p>
          <w:bookmarkEnd w:id="159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объекта кондоминиума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  <w:bookmarkEnd w:id="159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140201 2</w:t>
            </w:r>
          </w:p>
          <w:bookmarkEnd w:id="160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строительных машин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140202 2</w:t>
            </w:r>
          </w:p>
          <w:bookmarkEnd w:id="160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бульдозера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140203 2</w:t>
            </w:r>
          </w:p>
          <w:bookmarkEnd w:id="160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скрепера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140204 2</w:t>
            </w:r>
          </w:p>
          <w:bookmarkEnd w:id="160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катка самоходного с гладкими вальцами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140205 2</w:t>
            </w:r>
          </w:p>
          <w:bookmarkEnd w:id="160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катка самоходного и полуприцепного на пневматических шинах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140206 2</w:t>
            </w:r>
          </w:p>
          <w:bookmarkEnd w:id="160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уплотняющей и планировочно-уплотняющей машины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140207 2</w:t>
            </w:r>
          </w:p>
          <w:bookmarkEnd w:id="160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компрессора передвижного с двигателем внутреннего сгорания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140208 2</w:t>
            </w:r>
          </w:p>
          <w:bookmarkEnd w:id="160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трубоукладчика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140209 2</w:t>
            </w:r>
          </w:p>
          <w:bookmarkEnd w:id="160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установок по обслуживанию подвижного состава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140210 2</w:t>
            </w:r>
          </w:p>
          <w:bookmarkEnd w:id="160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 одноковшового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9"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140211 2</w:t>
            </w:r>
          </w:p>
          <w:bookmarkEnd w:id="161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 роторного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140212 2</w:t>
            </w:r>
          </w:p>
          <w:bookmarkEnd w:id="161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погрузчика автомобильного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140213 2</w:t>
            </w:r>
          </w:p>
          <w:bookmarkEnd w:id="161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автогрейдера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140214 2</w:t>
            </w:r>
          </w:p>
          <w:bookmarkEnd w:id="161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автовышки и автогидроподъемни ка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140215 2</w:t>
            </w:r>
          </w:p>
          <w:bookmarkEnd w:id="161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автокомпрессора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140216 2</w:t>
            </w:r>
          </w:p>
          <w:bookmarkEnd w:id="161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крана автомобильного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140217 2</w:t>
            </w:r>
          </w:p>
          <w:bookmarkEnd w:id="161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крана (крановщик)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140218 2</w:t>
            </w:r>
          </w:p>
          <w:bookmarkEnd w:id="161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дорожно-строительных машин и тракторов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140219 2</w:t>
            </w:r>
          </w:p>
          <w:bookmarkEnd w:id="161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сваебойной установки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140220 3</w:t>
            </w:r>
          </w:p>
          <w:bookmarkEnd w:id="161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  <w:bookmarkEnd w:id="162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0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140301 2</w:t>
            </w:r>
          </w:p>
          <w:bookmarkEnd w:id="162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140302 2</w:t>
            </w:r>
          </w:p>
          <w:bookmarkEnd w:id="162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технологических трубопроводов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140303 2</w:t>
            </w:r>
          </w:p>
          <w:bookmarkEnd w:id="162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санитарно-технического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3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140304 2</w:t>
            </w:r>
          </w:p>
          <w:bookmarkEnd w:id="162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систем вентиляции: кондиционирования воздуха, пневмотранспорта и аспирации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140305 2</w:t>
            </w:r>
          </w:p>
          <w:bookmarkEnd w:id="162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санитарно-технических систем и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140306 2</w:t>
            </w:r>
          </w:p>
          <w:bookmarkEnd w:id="162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пластмасс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140307 2</w:t>
            </w:r>
          </w:p>
          <w:bookmarkEnd w:id="162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Электромонтажник-наладчик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140308 2</w:t>
            </w:r>
          </w:p>
          <w:bookmarkEnd w:id="162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140309 3</w:t>
            </w:r>
          </w:p>
          <w:bookmarkEnd w:id="162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Техник-сантехник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1404000</w:t>
            </w:r>
          </w:p>
          <w:bookmarkEnd w:id="163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Очистные сооружения систем водоснабжения и водоотведения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140401 2</w:t>
            </w:r>
          </w:p>
          <w:bookmarkEnd w:id="163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очистных сооружений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140402 2</w:t>
            </w:r>
          </w:p>
          <w:bookmarkEnd w:id="163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технологического оборудования и связанных с ним конструкций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140403 3</w:t>
            </w:r>
          </w:p>
          <w:bookmarkEnd w:id="163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сетей и сооружений водопроводно-канализационного хозяйства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  <w:bookmarkEnd w:id="163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140501 2</w:t>
            </w:r>
          </w:p>
          <w:bookmarkEnd w:id="163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эксплуатации и ремонту газового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140502 2</w:t>
            </w:r>
          </w:p>
          <w:bookmarkEnd w:id="163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аварийно-восстановительных работ в газовом хозяйстве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140503 2</w:t>
            </w:r>
          </w:p>
          <w:bookmarkEnd w:id="163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эксплуатации и ремонту подземных газопроводов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140504 3</w:t>
            </w:r>
          </w:p>
          <w:bookmarkEnd w:id="163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оборудования газовых объектов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1406000</w:t>
            </w:r>
          </w:p>
          <w:bookmarkEnd w:id="163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магистральных локальных и сетевых трубопроводов**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140601 2</w:t>
            </w:r>
          </w:p>
          <w:bookmarkEnd w:id="164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изготовлению и ремонту технологических трубопроводов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140602 2</w:t>
            </w:r>
          </w:p>
          <w:bookmarkEnd w:id="164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технологических трубопроводов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140603 2</w:t>
            </w:r>
          </w:p>
          <w:bookmarkEnd w:id="164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пластмасс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140604 3</w:t>
            </w:r>
          </w:p>
          <w:bookmarkEnd w:id="164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3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1407000</w:t>
            </w:r>
          </w:p>
          <w:bookmarkEnd w:id="164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Гидротехническое строительство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140701 3</w:t>
            </w:r>
          </w:p>
          <w:bookmarkEnd w:id="164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1408000</w:t>
            </w:r>
          </w:p>
          <w:bookmarkEnd w:id="164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городских путей сообщения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140801 3</w:t>
            </w:r>
          </w:p>
          <w:bookmarkEnd w:id="164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  <w:bookmarkEnd w:id="164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140901 1</w:t>
            </w:r>
          </w:p>
          <w:bookmarkEnd w:id="164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 пути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140902 2</w:t>
            </w:r>
          </w:p>
          <w:bookmarkEnd w:id="165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140903 2</w:t>
            </w:r>
          </w:p>
          <w:bookmarkEnd w:id="165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дефектоскопной тележки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140904 2</w:t>
            </w:r>
          </w:p>
          <w:bookmarkEnd w:id="165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дефектоскопного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140905 3</w:t>
            </w:r>
          </w:p>
          <w:bookmarkEnd w:id="165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Техник-путеец-строитель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  <w:bookmarkEnd w:id="165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141001 3</w:t>
            </w:r>
          </w:p>
          <w:bookmarkEnd w:id="165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141002 2</w:t>
            </w:r>
          </w:p>
          <w:bookmarkEnd w:id="165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бульдозера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6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141003 2</w:t>
            </w:r>
          </w:p>
          <w:bookmarkEnd w:id="165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Дорожный рабочий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7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141004 2</w:t>
            </w:r>
          </w:p>
          <w:bookmarkEnd w:id="165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укладчика асфальтобетона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141005 2</w:t>
            </w:r>
          </w:p>
          <w:bookmarkEnd w:id="165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катка самоходного и полуприцепного на пневматических шинах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141006 2</w:t>
            </w:r>
          </w:p>
          <w:bookmarkEnd w:id="166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компрессора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141007 2</w:t>
            </w:r>
          </w:p>
          <w:bookmarkEnd w:id="166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катка самоходного с гладкими вальцами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141008 2</w:t>
            </w:r>
          </w:p>
          <w:bookmarkEnd w:id="166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уплотняющей и планировочно-уплотняющей машины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2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141009 2</w:t>
            </w:r>
          </w:p>
          <w:bookmarkEnd w:id="166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автогрейдера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141010 4</w:t>
            </w:r>
          </w:p>
          <w:bookmarkEnd w:id="166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строительства автомобильных дорог и аэродромов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1411000</w:t>
            </w:r>
          </w:p>
          <w:bookmarkEnd w:id="166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транспортные тоннели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141101 3</w:t>
            </w:r>
          </w:p>
          <w:bookmarkEnd w:id="166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1412000</w:t>
            </w:r>
          </w:p>
          <w:bookmarkEnd w:id="166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 конструкций**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141201 2</w:t>
            </w:r>
          </w:p>
          <w:bookmarkEnd w:id="166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 туннельной печи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141202 2</w:t>
            </w:r>
          </w:p>
          <w:bookmarkEnd w:id="166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Шихтовщик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141203 2</w:t>
            </w:r>
          </w:p>
          <w:bookmarkEnd w:id="167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в производстве стеновых и вяжущих материалов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141204 2</w:t>
            </w:r>
          </w:p>
          <w:bookmarkEnd w:id="167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сушильных агрегатов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141205 2</w:t>
            </w:r>
          </w:p>
          <w:bookmarkEnd w:id="167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в производстве строительных материалов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141206 2</w:t>
            </w:r>
          </w:p>
          <w:bookmarkEnd w:id="167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Садчик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3"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141207 2</w:t>
            </w:r>
          </w:p>
          <w:bookmarkEnd w:id="167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Съемщик-укладчик в производстве стеновых и вязущих материалов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141208 2</w:t>
            </w:r>
          </w:p>
          <w:bookmarkEnd w:id="167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 в производстве стеновых изделий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141209 3</w:t>
            </w:r>
          </w:p>
          <w:bookmarkEnd w:id="167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"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141210 3</w:t>
            </w:r>
          </w:p>
          <w:bookmarkEnd w:id="167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изготовлению и монтажу металлопластиковых изделий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1413000</w:t>
            </w:r>
          </w:p>
          <w:bookmarkEnd w:id="167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железобетонных и металлических изделий (по видам)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141301 2</w:t>
            </w:r>
          </w:p>
          <w:bookmarkEnd w:id="167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сборке металлоконструкций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141302 2</w:t>
            </w:r>
          </w:p>
          <w:bookmarkEnd w:id="168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по монтажу стальных и железобетонных конструкций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141303 3</w:t>
            </w:r>
          </w:p>
          <w:bookmarkEnd w:id="168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  <w:bookmarkEnd w:id="168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141401 2</w:t>
            </w:r>
          </w:p>
          <w:bookmarkEnd w:id="168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мебели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3"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141402 2</w:t>
            </w:r>
          </w:p>
          <w:bookmarkEnd w:id="168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декоративных элементов мебели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141403 2</w:t>
            </w:r>
          </w:p>
          <w:bookmarkEnd w:id="168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Станочник деревообрабатывающих станков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141404 2</w:t>
            </w:r>
          </w:p>
          <w:bookmarkEnd w:id="168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Термообработчик древесно-волокнистой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141405 2</w:t>
            </w:r>
          </w:p>
          <w:bookmarkEnd w:id="168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изделий из древесины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141406 3</w:t>
            </w:r>
          </w:p>
          <w:bookmarkEnd w:id="168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141407 2</w:t>
            </w:r>
          </w:p>
          <w:bookmarkEnd w:id="168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столярного и мебельного производства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141408 2</w:t>
            </w:r>
          </w:p>
          <w:bookmarkEnd w:id="169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 промышленных товаров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  <w:bookmarkEnd w:id="169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 и эскалаторы (по видам)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141501 2</w:t>
            </w:r>
          </w:p>
          <w:bookmarkEnd w:id="169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лифтам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141502 3</w:t>
            </w:r>
          </w:p>
          <w:bookmarkEnd w:id="169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141503 3</w:t>
            </w:r>
          </w:p>
          <w:bookmarkEnd w:id="169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и ремонту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141504 3</w:t>
            </w:r>
          </w:p>
          <w:bookmarkEnd w:id="169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1416000</w:t>
            </w:r>
          </w:p>
          <w:bookmarkEnd w:id="169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отходов**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141601 2</w:t>
            </w:r>
          </w:p>
          <w:bookmarkEnd w:id="169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базы по сортировке твердых бытовых отходов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141602 2</w:t>
            </w:r>
          </w:p>
          <w:bookmarkEnd w:id="169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переработке отходов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</w:t>
            </w:r>
          </w:p>
          <w:bookmarkEnd w:id="169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интерьера, реставрация, реконструкция гражданских зданий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141701 3</w:t>
            </w:r>
          </w:p>
          <w:bookmarkEnd w:id="170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Техник-дизайнер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</w:t>
            </w:r>
          </w:p>
          <w:bookmarkEnd w:id="170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141801 3</w:t>
            </w:r>
          </w:p>
          <w:bookmarkEnd w:id="170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141802 3</w:t>
            </w:r>
          </w:p>
          <w:bookmarkEnd w:id="170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проектировщик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1419000</w:t>
            </w:r>
          </w:p>
          <w:bookmarkEnd w:id="170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механика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141901 3</w:t>
            </w:r>
          </w:p>
          <w:bookmarkEnd w:id="170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1420000</w:t>
            </w:r>
          </w:p>
          <w:bookmarkEnd w:id="170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Отопление, кондиционирование и вентиляция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142001 3</w:t>
            </w:r>
          </w:p>
          <w:bookmarkEnd w:id="170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Техник-теплотехник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1421000</w:t>
            </w:r>
          </w:p>
          <w:bookmarkEnd w:id="170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водоотведение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142101 3</w:t>
            </w:r>
          </w:p>
          <w:bookmarkEnd w:id="170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сетей и сооружений водопроводно-канализационного хозяйства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</w:t>
            </w:r>
          </w:p>
          <w:bookmarkEnd w:id="171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хозяйство, ветеринария и экология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  <w:bookmarkEnd w:id="171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сельскохозяйственной техники**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150101 2</w:t>
            </w:r>
          </w:p>
          <w:bookmarkEnd w:id="171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150102 2</w:t>
            </w:r>
          </w:p>
          <w:bookmarkEnd w:id="171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эксплуатации и ремонту машин и механизмов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150103 3</w:t>
            </w:r>
          </w:p>
          <w:bookmarkEnd w:id="171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Мехатроник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  <w:bookmarkEnd w:id="171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150201 2</w:t>
            </w:r>
          </w:p>
          <w:bookmarkEnd w:id="171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150202 2</w:t>
            </w:r>
          </w:p>
          <w:bookmarkEnd w:id="171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технологического 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150203 3</w:t>
            </w:r>
          </w:p>
          <w:bookmarkEnd w:id="171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150204 3</w:t>
            </w:r>
          </w:p>
          <w:bookmarkEnd w:id="171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по защите растений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150205 3</w:t>
            </w:r>
          </w:p>
          <w:bookmarkEnd w:id="172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150206 3</w:t>
            </w:r>
          </w:p>
          <w:bookmarkEnd w:id="172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Техник-лаборант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150207 2</w:t>
            </w:r>
          </w:p>
          <w:bookmarkEnd w:id="172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Фитопотолог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150208 2</w:t>
            </w:r>
          </w:p>
          <w:bookmarkEnd w:id="172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Энтомолог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1503000</w:t>
            </w:r>
          </w:p>
          <w:bookmarkEnd w:id="172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150301 2</w:t>
            </w:r>
          </w:p>
          <w:bookmarkEnd w:id="172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Виноградарь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150302 2</w:t>
            </w:r>
          </w:p>
          <w:bookmarkEnd w:id="172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Плодовод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150303 2</w:t>
            </w:r>
          </w:p>
          <w:bookmarkEnd w:id="172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Овощевод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150304 2</w:t>
            </w:r>
          </w:p>
          <w:bookmarkEnd w:id="172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Табаковод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150305 2</w:t>
            </w:r>
          </w:p>
          <w:bookmarkEnd w:id="172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Хмелевод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150306 2</w:t>
            </w:r>
          </w:p>
          <w:bookmarkEnd w:id="173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Цветовод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150307 2</w:t>
            </w:r>
          </w:p>
          <w:bookmarkEnd w:id="173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150308 2</w:t>
            </w:r>
          </w:p>
          <w:bookmarkEnd w:id="173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Протравщик-фитосанитар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150309 2</w:t>
            </w:r>
          </w:p>
          <w:bookmarkEnd w:id="173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Бахчевод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150310 2</w:t>
            </w:r>
          </w:p>
          <w:bookmarkEnd w:id="173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Питомниковод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150311 2</w:t>
            </w:r>
          </w:p>
          <w:bookmarkEnd w:id="173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Заготовитель сырья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150312 2</w:t>
            </w:r>
          </w:p>
          <w:bookmarkEnd w:id="173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150313 2</w:t>
            </w:r>
          </w:p>
          <w:bookmarkEnd w:id="173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начальной обработки хлопка-сырца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150314 2</w:t>
            </w:r>
          </w:p>
          <w:bookmarkEnd w:id="173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Грибовод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150315 2</w:t>
            </w:r>
          </w:p>
          <w:bookmarkEnd w:id="173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дождевальных установок и насосной станции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  <w:bookmarkEnd w:id="174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150401 2</w:t>
            </w:r>
          </w:p>
          <w:bookmarkEnd w:id="174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150402 2</w:t>
            </w:r>
          </w:p>
          <w:bookmarkEnd w:id="174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машинного доения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150403 2</w:t>
            </w:r>
          </w:p>
          <w:bookmarkEnd w:id="174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Плодоовощевод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150404 2</w:t>
            </w:r>
          </w:p>
          <w:bookmarkEnd w:id="174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150405 2</w:t>
            </w:r>
          </w:p>
          <w:bookmarkEnd w:id="174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150406 2</w:t>
            </w:r>
          </w:p>
          <w:bookmarkEnd w:id="174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150407 2</w:t>
            </w:r>
          </w:p>
          <w:bookmarkEnd w:id="174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сельскохозяйственных машин и тракторов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150408 2</w:t>
            </w:r>
          </w:p>
          <w:bookmarkEnd w:id="174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150409 2</w:t>
            </w:r>
          </w:p>
          <w:bookmarkEnd w:id="174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электрооборудования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150410 2</w:t>
            </w:r>
          </w:p>
          <w:bookmarkEnd w:id="175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150411 3</w:t>
            </w:r>
          </w:p>
          <w:bookmarkEnd w:id="175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1505000</w:t>
            </w:r>
          </w:p>
          <w:bookmarkEnd w:id="175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(по видам)**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2"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150501 2</w:t>
            </w:r>
          </w:p>
          <w:bookmarkEnd w:id="175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Рыбовод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150502 2</w:t>
            </w:r>
          </w:p>
          <w:bookmarkEnd w:id="175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150503 3</w:t>
            </w:r>
          </w:p>
          <w:bookmarkEnd w:id="175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150504 3</w:t>
            </w:r>
          </w:p>
          <w:bookmarkEnd w:id="175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рыбовод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1506000</w:t>
            </w:r>
          </w:p>
          <w:bookmarkEnd w:id="175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Охотоведение и звероводство**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150601 2</w:t>
            </w:r>
          </w:p>
          <w:bookmarkEnd w:id="175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Зверовод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8"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150602 3</w:t>
            </w:r>
          </w:p>
          <w:bookmarkEnd w:id="175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Техник-охотовед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9"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1507000</w:t>
            </w:r>
          </w:p>
          <w:bookmarkEnd w:id="176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 и шелководство**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150701 2</w:t>
            </w:r>
          </w:p>
          <w:bookmarkEnd w:id="176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150702 2</w:t>
            </w:r>
          </w:p>
          <w:bookmarkEnd w:id="176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Шелковод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150703 3</w:t>
            </w:r>
          </w:p>
          <w:bookmarkEnd w:id="176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  <w:bookmarkEnd w:id="176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150801 2</w:t>
            </w:r>
          </w:p>
          <w:bookmarkEnd w:id="176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Егерь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150802 2</w:t>
            </w:r>
          </w:p>
          <w:bookmarkEnd w:id="176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Озеленитель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6"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150803 2</w:t>
            </w:r>
          </w:p>
          <w:bookmarkEnd w:id="176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Озеленитель по ландшафтному дизайну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150804 3</w:t>
            </w:r>
          </w:p>
          <w:bookmarkEnd w:id="176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леса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150805 2</w:t>
            </w:r>
          </w:p>
          <w:bookmarkEnd w:id="176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150806 3</w:t>
            </w:r>
          </w:p>
          <w:bookmarkEnd w:id="177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150807 3</w:t>
            </w:r>
          </w:p>
          <w:bookmarkEnd w:id="177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Техник-лесопатолог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150808 3</w:t>
            </w:r>
          </w:p>
          <w:bookmarkEnd w:id="177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150809 2</w:t>
            </w:r>
          </w:p>
          <w:bookmarkEnd w:id="177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Вальщик леса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3"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150810 3</w:t>
            </w:r>
          </w:p>
          <w:bookmarkEnd w:id="177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ландшафтному дизайну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</w:t>
            </w:r>
          </w:p>
          <w:bookmarkEnd w:id="177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природоохранная деятельность (по видам)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150901 3</w:t>
            </w:r>
          </w:p>
          <w:bookmarkEnd w:id="177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охране и использованию недр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"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150902 3</w:t>
            </w:r>
          </w:p>
          <w:bookmarkEnd w:id="177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особо охраняемых природных территорий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150903 3</w:t>
            </w:r>
          </w:p>
          <w:bookmarkEnd w:id="177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Техник-гидромелиоратор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150904 3</w:t>
            </w:r>
          </w:p>
          <w:bookmarkEnd w:id="177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150905 3</w:t>
            </w:r>
          </w:p>
          <w:bookmarkEnd w:id="178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  <w:bookmarkEnd w:id="178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151001 2</w:t>
            </w:r>
          </w:p>
          <w:bookmarkEnd w:id="178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151002 2</w:t>
            </w:r>
          </w:p>
          <w:bookmarkEnd w:id="178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животноводческих комплексов и механизированных ферм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151003 3</w:t>
            </w:r>
          </w:p>
          <w:bookmarkEnd w:id="178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механизации трудоемких процессов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4"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151004 3</w:t>
            </w:r>
          </w:p>
          <w:bookmarkEnd w:id="178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151005 2</w:t>
            </w:r>
          </w:p>
          <w:bookmarkEnd w:id="178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Вулканизатор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6"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151006 2</w:t>
            </w:r>
          </w:p>
          <w:bookmarkEnd w:id="178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двигателей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"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151007 2</w:t>
            </w:r>
          </w:p>
          <w:bookmarkEnd w:id="178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электрооборудования сельскохозяйственной техники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1511000</w:t>
            </w:r>
          </w:p>
          <w:bookmarkEnd w:id="178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9"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151101 2</w:t>
            </w:r>
          </w:p>
          <w:bookmarkEnd w:id="179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151102 3</w:t>
            </w:r>
          </w:p>
          <w:bookmarkEnd w:id="179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151103 3</w:t>
            </w:r>
          </w:p>
          <w:bookmarkEnd w:id="179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2"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1512000</w:t>
            </w:r>
          </w:p>
          <w:bookmarkEnd w:id="179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3"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151201 2</w:t>
            </w:r>
          </w:p>
          <w:bookmarkEnd w:id="179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151202 2</w:t>
            </w:r>
          </w:p>
          <w:bookmarkEnd w:id="179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151203 2</w:t>
            </w:r>
          </w:p>
          <w:bookmarkEnd w:id="179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"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151204 2</w:t>
            </w:r>
          </w:p>
          <w:bookmarkEnd w:id="179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Птицевод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7"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151205 2</w:t>
            </w:r>
          </w:p>
          <w:bookmarkEnd w:id="179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овцеводческих комплексов и механизированных ферм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8"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151206 2</w:t>
            </w:r>
          </w:p>
          <w:bookmarkEnd w:id="179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151207 2</w:t>
            </w:r>
          </w:p>
          <w:bookmarkEnd w:id="180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151208 2</w:t>
            </w:r>
          </w:p>
          <w:bookmarkEnd w:id="180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151209 3</w:t>
            </w:r>
          </w:p>
          <w:bookmarkEnd w:id="180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Техник-птицевод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151210 3</w:t>
            </w:r>
          </w:p>
          <w:bookmarkEnd w:id="180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151211 2</w:t>
            </w:r>
          </w:p>
          <w:bookmarkEnd w:id="180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Мараловод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4"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151212 2</w:t>
            </w:r>
          </w:p>
          <w:bookmarkEnd w:id="180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  <w:bookmarkEnd w:id="180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151301 2</w:t>
            </w:r>
          </w:p>
          <w:bookmarkEnd w:id="180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ветеринарной обработке животных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151302 2</w:t>
            </w:r>
          </w:p>
          <w:bookmarkEnd w:id="180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искусственному осеменению животных и птиц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8"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151303 2</w:t>
            </w:r>
          </w:p>
          <w:bookmarkEnd w:id="180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 ветеринарный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9"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151304 2</w:t>
            </w:r>
          </w:p>
          <w:bookmarkEnd w:id="181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151305 3</w:t>
            </w:r>
          </w:p>
          <w:bookmarkEnd w:id="181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151306 3</w:t>
            </w:r>
          </w:p>
          <w:bookmarkEnd w:id="181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2"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151307 3</w:t>
            </w:r>
          </w:p>
          <w:bookmarkEnd w:id="181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искусственному осеменению животных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151308 3</w:t>
            </w:r>
          </w:p>
          <w:bookmarkEnd w:id="181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фельдшер-инспектор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1514000</w:t>
            </w:r>
          </w:p>
          <w:bookmarkEnd w:id="181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рациональное использование природных ресурсов (по отраслям)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151401 2</w:t>
            </w:r>
          </w:p>
          <w:bookmarkEnd w:id="181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пробирного анализа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151402 2</w:t>
            </w:r>
          </w:p>
          <w:bookmarkEnd w:id="181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Лаборант-микробиолог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151403 2</w:t>
            </w:r>
          </w:p>
          <w:bookmarkEnd w:id="181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спектрального анализа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151404 2</w:t>
            </w:r>
          </w:p>
          <w:bookmarkEnd w:id="181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химического анализа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9"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151405 2</w:t>
            </w:r>
          </w:p>
          <w:bookmarkEnd w:id="182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химико-бактериологического анализа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"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151406 2</w:t>
            </w:r>
          </w:p>
          <w:bookmarkEnd w:id="182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по физико-механическим испытаниям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151407 2</w:t>
            </w:r>
          </w:p>
          <w:bookmarkEnd w:id="182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Пробоотборщик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151408 2</w:t>
            </w:r>
          </w:p>
          <w:bookmarkEnd w:id="182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Лаборант-радиометрист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151409 3</w:t>
            </w:r>
          </w:p>
          <w:bookmarkEnd w:id="182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"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1515000</w:t>
            </w:r>
          </w:p>
          <w:bookmarkEnd w:id="182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 и метеорология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"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151501 3</w:t>
            </w:r>
          </w:p>
          <w:bookmarkEnd w:id="182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151502 3</w:t>
            </w:r>
          </w:p>
          <w:bookmarkEnd w:id="182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Техник-метролог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151503 3</w:t>
            </w:r>
          </w:p>
          <w:bookmarkEnd w:id="182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Техник-агрометеоролог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8"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151504 3</w:t>
            </w:r>
          </w:p>
          <w:bookmarkEnd w:id="182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Гидрометнаблюдатель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9"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  <w:bookmarkEnd w:id="183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151601 3</w:t>
            </w:r>
          </w:p>
          <w:bookmarkEnd w:id="183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пожарный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  <w:bookmarkEnd w:id="183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151701 2</w:t>
            </w:r>
          </w:p>
          <w:bookmarkEnd w:id="183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Стропальщик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151702 2</w:t>
            </w:r>
          </w:p>
          <w:bookmarkEnd w:id="183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Такелажник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151703 3</w:t>
            </w:r>
          </w:p>
          <w:bookmarkEnd w:id="183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151704 2</w:t>
            </w:r>
          </w:p>
          <w:bookmarkEnd w:id="183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6"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151705 2</w:t>
            </w:r>
          </w:p>
          <w:bookmarkEnd w:id="183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Кинолог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151706 2</w:t>
            </w:r>
          </w:p>
          <w:bookmarkEnd w:id="183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Наборщик проб в шахте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151707 2</w:t>
            </w:r>
          </w:p>
          <w:bookmarkEnd w:id="183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альпинист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151708 2</w:t>
            </w:r>
          </w:p>
          <w:bookmarkEnd w:id="184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1518000</w:t>
            </w:r>
          </w:p>
          <w:bookmarkEnd w:id="184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Электрификация и автоматизация сельского хозяйства**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151801 2</w:t>
            </w:r>
          </w:p>
          <w:bookmarkEnd w:id="184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2"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151802 2</w:t>
            </w:r>
          </w:p>
          <w:bookmarkEnd w:id="184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151803 3</w:t>
            </w:r>
          </w:p>
          <w:bookmarkEnd w:id="184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4"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1519000</w:t>
            </w:r>
          </w:p>
          <w:bookmarkEnd w:id="184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Мехатроника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151901 2</w:t>
            </w:r>
          </w:p>
          <w:bookmarkEnd w:id="184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(слесарь) дежурный по ремонту оборудования со знанием мехатроники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мес., 2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1 год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151902 3</w:t>
            </w:r>
          </w:p>
          <w:bookmarkEnd w:id="184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электронщик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151903 3</w:t>
            </w:r>
          </w:p>
          <w:bookmarkEnd w:id="184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Техник-мехатроник систем сельскохозяйствен ных машин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151904 3</w:t>
            </w:r>
          </w:p>
          <w:bookmarkEnd w:id="184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Техник-мехатроник систем строительно-дорожных машин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9"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151905 3</w:t>
            </w:r>
          </w:p>
          <w:bookmarkEnd w:id="185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Техник-мехатроник систем автотранспортных средств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60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51"/>
    <w:bookmarkStart w:name="z1861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*срок обучения на базе основного среднего образования с художественной профелизацией</w:t>
      </w:r>
    </w:p>
    <w:bookmarkEnd w:id="1852"/>
    <w:bookmarkStart w:name="z1862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**срок обучения для технического и профессионального, послесреднего образования для лиц с особыми образовательными потребностями</w:t>
      </w:r>
    </w:p>
    <w:bookmarkEnd w:id="18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ns18="urn:schemas-microsoft-com:office:excel" xmlns:o="urn:schemas-microsoft-com:office:office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ns18="urn:schemas-microsoft-com:office:excel" xmlns:o="urn:schemas-microsoft-com:office:office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