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d4fb" w14:textId="2f3d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left"/>
      </w:pPr>
      <w:bookmarkStart w:name="z1" w:id="0"/>
      <w:r>
        <w:rPr>
          <w:rFonts w:ascii="Times New Roman"/>
          <w:b w:val="false"/>
          <w:i w:val="false"/>
          <w:color w:val="000000"/>
          <w:sz w:val="28"/>
        </w:rPr>
        <w:t xml:space="preserve">
      "Білім туралы" 2007 жылғы 27 шілдедегі Қазақстан Республикасы Заңының 5- 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left"/>
      </w:pPr>
      <w:r>
        <w:rPr>
          <w:rFonts w:ascii="Times New Roman"/>
          <w:b w:val="false"/>
          <w:i w:val="false"/>
          <w:color w:val="000000"/>
          <w:sz w:val="28"/>
        </w:rPr>
        <w:t xml:space="preserve">
      1. Қоса беріліп отырған Техникалық және кәсіптік білімнің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left"/>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left"/>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left"/>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left"/>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left"/>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left"/>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Техникалық және кәсіптік білімнің білім беру бағдарламаларын іске асыратын білім беру ұйымдарына оқуға қабылдаудың үлгі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left"/>
      </w:pPr>
      <w:r>
        <w:rPr>
          <w:rFonts w:ascii="Times New Roman"/>
          <w:b w:val="false"/>
          <w:i w:val="false"/>
          <w:color w:val="000000"/>
          <w:sz w:val="28"/>
        </w:rPr>
        <w:t xml:space="preserve">
      1. Осы Техникалық және кәсіптік білімнің білім беру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Заңының (бұдан әрі – Заң) </w:t>
      </w:r>
      <w:r>
        <w:rPr>
          <w:rFonts w:ascii="Times New Roman"/>
          <w:b w:val="false"/>
          <w:i w:val="false"/>
          <w:color w:val="000000"/>
          <w:sz w:val="28"/>
        </w:rPr>
        <w:t>11-тармақшасына</w:t>
      </w:r>
      <w:r>
        <w:rPr>
          <w:rFonts w:ascii="Times New Roman"/>
          <w:b w:val="false"/>
          <w:i w:val="false"/>
          <w:color w:val="000000"/>
          <w:sz w:val="28"/>
        </w:rPr>
        <w:t xml:space="preserve"> сәйкес әзірленді және техникалық және кәсіптік білімнің білім беру бағдарламаларын іске асыратын білім беру ұйымдарына (бұдан әрі – білім беру ұйымдары) оқуға қабылдау тәртібін анықтайды.</w:t>
      </w:r>
    </w:p>
    <w:bookmarkEnd w:id="12"/>
    <w:bookmarkStart w:name="z15" w:id="13"/>
    <w:p>
      <w:pPr>
        <w:spacing w:after="0"/>
        <w:ind w:left="0"/>
        <w:jc w:val="left"/>
      </w:pPr>
      <w:r>
        <w:rPr>
          <w:rFonts w:ascii="Times New Roman"/>
          <w:b w:val="false"/>
          <w:i w:val="false"/>
          <w:color w:val="000000"/>
          <w:sz w:val="28"/>
        </w:rPr>
        <w:t>
      2. Білім беру ұйымдарына бастауыш ("Хореография өнері" мамандығы (біліктілігі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bookmarkEnd w:id="13"/>
    <w:bookmarkStart w:name="z16" w:id="14"/>
    <w:p>
      <w:pPr>
        <w:spacing w:after="0"/>
        <w:ind w:left="0"/>
        <w:jc w:val="left"/>
      </w:pPr>
      <w:r>
        <w:rPr>
          <w:rFonts w:ascii="Times New Roman"/>
          <w:b w:val="false"/>
          <w:i w:val="false"/>
          <w:color w:val="000000"/>
          <w:sz w:val="28"/>
        </w:rPr>
        <w:t xml:space="preserve">
      3. Білім беру ұйымдарына оқуға түсу кезінде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қабылдауға квота көзделеді.</w:t>
      </w:r>
    </w:p>
    <w:bookmarkEnd w:id="14"/>
    <w:bookmarkStart w:name="z17" w:id="15"/>
    <w:p>
      <w:pPr>
        <w:spacing w:after="0"/>
        <w:ind w:left="0"/>
        <w:jc w:val="left"/>
      </w:pPr>
      <w:r>
        <w:rPr>
          <w:rFonts w:ascii="Times New Roman"/>
          <w:b w:val="false"/>
          <w:i w:val="false"/>
          <w:color w:val="000000"/>
          <w:sz w:val="28"/>
        </w:rPr>
        <w:t>
      4. Түсу емтихандарын тапсыру нысанын білім беру ұйымдары белгілейді.</w:t>
      </w:r>
    </w:p>
    <w:bookmarkEnd w:id="15"/>
    <w:bookmarkStart w:name="z18" w:id="16"/>
    <w:p>
      <w:pPr>
        <w:spacing w:after="0"/>
        <w:ind w:left="0"/>
        <w:jc w:val="left"/>
      </w:pPr>
      <w:r>
        <w:rPr>
          <w:rFonts w:ascii="Times New Roman"/>
          <w:b/>
          <w:i w:val="false"/>
          <w:color w:val="000000"/>
        </w:rPr>
        <w:t xml:space="preserve"> 2-тарау. Техникалық және кәсіптік білімнің білім беру бағдарламаларын іске асыратын білім беру ұйымдарына оқуға қабылдау тәртібі</w:t>
      </w:r>
    </w:p>
    <w:bookmarkEnd w:id="16"/>
    <w:bookmarkStart w:name="z19" w:id="17"/>
    <w:p>
      <w:pPr>
        <w:spacing w:after="0"/>
        <w:ind w:left="0"/>
        <w:jc w:val="left"/>
      </w:pPr>
      <w:r>
        <w:rPr>
          <w:rFonts w:ascii="Times New Roman"/>
          <w:b w:val="false"/>
          <w:i w:val="false"/>
          <w:color w:val="000000"/>
          <w:sz w:val="28"/>
        </w:rPr>
        <w:t>
      5. Білім беру ұйымдарында тұлғалардың оқуға өтініштерін қабылдау, түсу емтихандарын өткізу мерзімінде және білім алушылар құрамына қабылдау үшін білім беру ұйымдарының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мүдделі мемлекеттік органдардың, жергілікті өкілді және атқарушы органдардың, жұмыс берушілердің, қоғамдық ұйымдардың өкілдері кіреді. Конкурстық комиссияның құрамынан оның мүшелерінің көп дауысымен басшы сайланады.</w:t>
      </w:r>
    </w:p>
    <w:bookmarkEnd w:id="17"/>
    <w:p>
      <w:pPr>
        <w:spacing w:after="0"/>
        <w:ind w:left="0"/>
        <w:jc w:val="left"/>
      </w:pPr>
      <w:r>
        <w:rPr>
          <w:rFonts w:ascii="Times New Roman"/>
          <w:b w:val="false"/>
          <w:i w:val="false"/>
          <w:color w:val="000000"/>
          <w:sz w:val="28"/>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bookmarkStart w:name="z20" w:id="18"/>
    <w:p>
      <w:pPr>
        <w:spacing w:after="0"/>
        <w:ind w:left="0"/>
        <w:jc w:val="left"/>
      </w:pPr>
      <w:r>
        <w:rPr>
          <w:rFonts w:ascii="Times New Roman"/>
          <w:b w:val="false"/>
          <w:i w:val="false"/>
          <w:color w:val="000000"/>
          <w:sz w:val="28"/>
        </w:rPr>
        <w:t>
      6. Білім беру ұйымдарының қабылдау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p>
    <w:bookmarkEnd w:id="18"/>
    <w:bookmarkStart w:name="z21" w:id="19"/>
    <w:p>
      <w:pPr>
        <w:spacing w:after="0"/>
        <w:ind w:left="0"/>
        <w:jc w:val="left"/>
      </w:pPr>
      <w:r>
        <w:rPr>
          <w:rFonts w:ascii="Times New Roman"/>
          <w:b w:val="false"/>
          <w:i w:val="false"/>
          <w:color w:val="000000"/>
          <w:sz w:val="28"/>
        </w:rPr>
        <w:t xml:space="preserve">
      7. Білім беру ұйымдарына тұлғаларды білім алуға қабылдау олардың өтініштері бойынша конкурстық негізде жүзеге асырылады. </w:t>
      </w:r>
    </w:p>
    <w:bookmarkEnd w:id="19"/>
    <w:bookmarkStart w:name="z22" w:id="20"/>
    <w:p>
      <w:pPr>
        <w:spacing w:after="0"/>
        <w:ind w:left="0"/>
        <w:jc w:val="left"/>
      </w:pPr>
      <w:r>
        <w:rPr>
          <w:rFonts w:ascii="Times New Roman"/>
          <w:b w:val="false"/>
          <w:i w:val="false"/>
          <w:color w:val="000000"/>
          <w:sz w:val="28"/>
        </w:rPr>
        <w:t>
      8. Білім беру ұйымдарында оқуға азаматтардың өтініштерін қабылдау:</w:t>
      </w:r>
    </w:p>
    <w:bookmarkEnd w:id="20"/>
    <w:p>
      <w:pPr>
        <w:spacing w:after="0"/>
        <w:ind w:left="0"/>
        <w:jc w:val="left"/>
      </w:pPr>
      <w:r>
        <w:rPr>
          <w:rFonts w:ascii="Times New Roman"/>
          <w:b w:val="false"/>
          <w:i w:val="false"/>
          <w:color w:val="000000"/>
          <w:sz w:val="28"/>
        </w:rPr>
        <w:t>
      1) орта буын мамандарын даярлауды көздейтін техникалық және кәсіптік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 өнер және мәдениет мамандықтары бойынша күнтізбелік жылдың 20 маусымы мен 20 шілдесі аралығында;</w:t>
      </w:r>
    </w:p>
    <w:p>
      <w:pPr>
        <w:spacing w:after="0"/>
        <w:ind w:left="0"/>
        <w:jc w:val="left"/>
      </w:pPr>
      <w:r>
        <w:rPr>
          <w:rFonts w:ascii="Times New Roman"/>
          <w:b w:val="false"/>
          <w:i w:val="false"/>
          <w:color w:val="000000"/>
          <w:sz w:val="28"/>
        </w:rPr>
        <w:t>
      2) білікті жұмысшы кадрларды даярлауды көздейтін техникалық және кәсіптік білімнің білім беру бағдарламалары бойынша күнтізбелік жылдың 20 маусымы мен 5 қыркүйегі аралығында, оқудың кешкі нысанына күнтізбелік жылдың 20 маусымы мен 20 қыркүйегі аралығында жүзеге асырылады.</w:t>
      </w:r>
    </w:p>
    <w:bookmarkStart w:name="z23" w:id="21"/>
    <w:p>
      <w:pPr>
        <w:spacing w:after="0"/>
        <w:ind w:left="0"/>
        <w:jc w:val="left"/>
      </w:pPr>
      <w:r>
        <w:rPr>
          <w:rFonts w:ascii="Times New Roman"/>
          <w:b w:val="false"/>
          <w:i w:val="false"/>
          <w:color w:val="000000"/>
          <w:sz w:val="28"/>
        </w:rPr>
        <w:t xml:space="preserve">
      9. Оқуға түсушілер білім беру ұйымдарына оқуға қабылдау туралы өтінішіне білімі туралы құжаттың төлнұсқасын қоса бере отырып,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қорытындысын, 3x4 көлеміндегі 4 фотосуретін қоса береді.</w:t>
      </w:r>
    </w:p>
    <w:bookmarkEnd w:id="21"/>
    <w:p>
      <w:pPr>
        <w:spacing w:after="0"/>
        <w:ind w:left="0"/>
        <w:jc w:val="left"/>
      </w:pPr>
      <w:r>
        <w:rPr>
          <w:rFonts w:ascii="Times New Roman"/>
          <w:b w:val="false"/>
          <w:i w:val="false"/>
          <w:color w:val="000000"/>
          <w:sz w:val="28"/>
        </w:rPr>
        <w:t xml:space="preserve">
      "Хореография өнері" мамандығына оқуға түсуші тұлғалар білім беру ұйымында қосымша медициналық комиссиядан өтеді. </w:t>
      </w:r>
    </w:p>
    <w:p>
      <w:pPr>
        <w:spacing w:after="0"/>
        <w:ind w:left="0"/>
        <w:jc w:val="left"/>
      </w:pPr>
      <w:r>
        <w:rPr>
          <w:rFonts w:ascii="Times New Roman"/>
          <w:b w:val="false"/>
          <w:i w:val="false"/>
          <w:color w:val="000000"/>
          <w:sz w:val="28"/>
        </w:rPr>
        <w:t>
      Оқуға түсетін құжаттарды оқуға түсушінің жеке өзі немесе оның заңды өкілдері ұсынады.</w:t>
      </w:r>
    </w:p>
    <w:p>
      <w:pPr>
        <w:spacing w:after="0"/>
        <w:ind w:left="0"/>
        <w:jc w:val="left"/>
      </w:pPr>
      <w:r>
        <w:rPr>
          <w:rFonts w:ascii="Times New Roman"/>
          <w:b w:val="false"/>
          <w:i w:val="false"/>
          <w:color w:val="000000"/>
          <w:sz w:val="28"/>
        </w:rPr>
        <w:t>
      Қабылдау квотасы қарастырылған білім беру ұйымдарына оқуға түсуші тұлғалар санатты растайтын құжаттарын ұсынады.</w:t>
      </w:r>
    </w:p>
    <w:bookmarkStart w:name="z24" w:id="22"/>
    <w:p>
      <w:pPr>
        <w:spacing w:after="0"/>
        <w:ind w:left="0"/>
        <w:jc w:val="left"/>
      </w:pPr>
      <w:r>
        <w:rPr>
          <w:rFonts w:ascii="Times New Roman"/>
          <w:b w:val="false"/>
          <w:i w:val="false"/>
          <w:color w:val="000000"/>
          <w:sz w:val="28"/>
        </w:rPr>
        <w:t>
      10. Оқуға түсушілерден түскен өтініштер техникалық және кәсіптік білім беру ұйымының тіркеу журналдарына оқытудың нысандары бойынша тіркеледі.</w:t>
      </w:r>
    </w:p>
    <w:bookmarkEnd w:id="22"/>
    <w:bookmarkStart w:name="z25" w:id="23"/>
    <w:p>
      <w:pPr>
        <w:spacing w:after="0"/>
        <w:ind w:left="0"/>
        <w:jc w:val="left"/>
      </w:pPr>
      <w:r>
        <w:rPr>
          <w:rFonts w:ascii="Times New Roman"/>
          <w:b w:val="false"/>
          <w:i w:val="false"/>
          <w:color w:val="000000"/>
          <w:sz w:val="28"/>
        </w:rPr>
        <w:t>
      11. Білім беру ұйымына ерекше білім берілуіне қажеттілігі бар тұлғаларды қабылдау таңдалған мамандығы бойынша оқыту үшін қарсы көрсетілімдерінің болмауы туралы психологиялық-медициналық-педагогикалық консультацияның қорытындысы ескеріле отырып, заңды өкілдердің біреуінің өтініші негізінде жүзеге асырылады.</w:t>
      </w:r>
    </w:p>
    <w:bookmarkEnd w:id="23"/>
    <w:bookmarkStart w:name="z26" w:id="24"/>
    <w:p>
      <w:pPr>
        <w:spacing w:after="0"/>
        <w:ind w:left="0"/>
        <w:jc w:val="left"/>
      </w:pPr>
      <w:r>
        <w:rPr>
          <w:rFonts w:ascii="Times New Roman"/>
          <w:b w:val="false"/>
          <w:i w:val="false"/>
          <w:color w:val="000000"/>
          <w:sz w:val="28"/>
        </w:rPr>
        <w:t>
      12. Түсу емтихандары орта буын мамандарын даярлауды көздейтін техникалық және кәсіптік білімнің білім беру бағдарламалары бойынша және:</w:t>
      </w:r>
    </w:p>
    <w:bookmarkEnd w:id="24"/>
    <w:bookmarkStart w:name="z27" w:id="25"/>
    <w:p>
      <w:pPr>
        <w:spacing w:after="0"/>
        <w:ind w:left="0"/>
        <w:jc w:val="left"/>
      </w:pPr>
      <w:r>
        <w:rPr>
          <w:rFonts w:ascii="Times New Roman"/>
          <w:b w:val="false"/>
          <w:i w:val="false"/>
          <w:color w:val="000000"/>
          <w:sz w:val="28"/>
        </w:rPr>
        <w:t>
      1) бастауыш білімі бар ("Хореография өнері" мамандығы (біліктілігі "Балет әртісі") бойынша ғана кадрлар даярлау үшін қабылдау кезінде) оқуға түсушілер үшін бастауыш білімнің жалпы білім беретін оқу бағдарламалары көлемінде екі пән бойынша (қазақ тілі немесе орыс тілі және шығармашылық емтихандар) өткізіледі;</w:t>
      </w:r>
    </w:p>
    <w:bookmarkEnd w:id="25"/>
    <w:bookmarkStart w:name="z28" w:id="26"/>
    <w:p>
      <w:pPr>
        <w:spacing w:after="0"/>
        <w:ind w:left="0"/>
        <w:jc w:val="left"/>
      </w:pPr>
      <w:r>
        <w:rPr>
          <w:rFonts w:ascii="Times New Roman"/>
          <w:b w:val="false"/>
          <w:i w:val="false"/>
          <w:color w:val="000000"/>
          <w:sz w:val="28"/>
        </w:rPr>
        <w:t>
      2) жалпы орта білімі бар оқуға түсушілер үшін үш пән бойынша (қазақ немесе орыс тілі, Қазақстан тарихы және мамандық бейіні бойынша пән) өткізіледі;</w:t>
      </w:r>
    </w:p>
    <w:bookmarkEnd w:id="26"/>
    <w:bookmarkStart w:name="z29" w:id="27"/>
    <w:p>
      <w:pPr>
        <w:spacing w:after="0"/>
        <w:ind w:left="0"/>
        <w:jc w:val="left"/>
      </w:pPr>
      <w:r>
        <w:rPr>
          <w:rFonts w:ascii="Times New Roman"/>
          <w:b w:val="false"/>
          <w:i w:val="false"/>
          <w:color w:val="000000"/>
          <w:sz w:val="28"/>
        </w:rPr>
        <w:t>
      3) негізгі орта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bookmarkEnd w:id="27"/>
    <w:bookmarkStart w:name="z30" w:id="28"/>
    <w:p>
      <w:pPr>
        <w:spacing w:after="0"/>
        <w:ind w:left="0"/>
        <w:jc w:val="left"/>
      </w:pPr>
      <w:r>
        <w:rPr>
          <w:rFonts w:ascii="Times New Roman"/>
          <w:b w:val="false"/>
          <w:i w:val="false"/>
          <w:color w:val="000000"/>
          <w:sz w:val="28"/>
        </w:rPr>
        <w:t>
      4) мамандық бейініне сәйкес келмейтін техникалық және кәсіптік, орта білімнен кейінгі, жоғары білімі бар оқуға түсушілер үшін мамандық бейіні бойынша өткізіледі;</w:t>
      </w:r>
    </w:p>
    <w:bookmarkEnd w:id="28"/>
    <w:bookmarkStart w:name="z31" w:id="29"/>
    <w:p>
      <w:pPr>
        <w:spacing w:after="0"/>
        <w:ind w:left="0"/>
        <w:jc w:val="left"/>
      </w:pPr>
      <w:r>
        <w:rPr>
          <w:rFonts w:ascii="Times New Roman"/>
          <w:b w:val="false"/>
          <w:i w:val="false"/>
          <w:color w:val="000000"/>
          <w:sz w:val="28"/>
        </w:rPr>
        <w:t xml:space="preserve">
      5) мамандық бейініне сәйкес келетін техникалық және кәсіптік, орта білімнен кейінгі, жоғары білімі бар тұлғалар үшін әңгімелесу түрінде өткізіледі. </w:t>
      </w:r>
    </w:p>
    <w:bookmarkEnd w:id="29"/>
    <w:p>
      <w:pPr>
        <w:spacing w:after="0"/>
        <w:ind w:left="0"/>
        <w:jc w:val="left"/>
      </w:pPr>
      <w:r>
        <w:rPr>
          <w:rFonts w:ascii="Times New Roman"/>
          <w:b w:val="false"/>
          <w:i w:val="false"/>
          <w:color w:val="000000"/>
          <w:sz w:val="28"/>
        </w:rPr>
        <w:t>
      Конкурс білім беру ұйымдары өткізген түсу емтихандарының нәтижелері бойынша алынған баллдар (бағалар) негізінде өткізіледі.</w:t>
      </w:r>
    </w:p>
    <w:p>
      <w:pPr>
        <w:spacing w:after="0"/>
        <w:ind w:left="0"/>
        <w:jc w:val="left"/>
      </w:pPr>
      <w:r>
        <w:rPr>
          <w:rFonts w:ascii="Times New Roman"/>
          <w:b w:val="false"/>
          <w:i w:val="false"/>
          <w:color w:val="000000"/>
          <w:sz w:val="28"/>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ресурстарында орналастырады. </w:t>
      </w:r>
    </w:p>
    <w:p>
      <w:pPr>
        <w:spacing w:after="0"/>
        <w:ind w:left="0"/>
        <w:jc w:val="left"/>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
    <w:p>
      <w:pPr>
        <w:spacing w:after="0"/>
        <w:ind w:left="0"/>
        <w:jc w:val="left"/>
      </w:pPr>
      <w:r>
        <w:rPr>
          <w:rFonts w:ascii="Times New Roman"/>
          <w:b w:val="false"/>
          <w:i w:val="false"/>
          <w:color w:val="000000"/>
          <w:sz w:val="28"/>
        </w:rPr>
        <w:t xml:space="preserve">
      Қабылдау комиссиясы оқуға түсушімен тиісті бағыттар бойынша жеке әңгімелесуді жүргізеді. </w:t>
      </w:r>
    </w:p>
    <w:p>
      <w:pPr>
        <w:spacing w:after="0"/>
        <w:ind w:left="0"/>
        <w:jc w:val="left"/>
      </w:pPr>
      <w:r>
        <w:rPr>
          <w:rFonts w:ascii="Times New Roman"/>
          <w:b w:val="false"/>
          <w:i w:val="false"/>
          <w:color w:val="000000"/>
          <w:sz w:val="28"/>
        </w:rPr>
        <w:t>
      Қабылдау комиссиясы әр оқуға түсушімен әңгімелесуді 20 минуттан артық жүргізбейді.</w:t>
      </w:r>
    </w:p>
    <w:p>
      <w:pPr>
        <w:spacing w:after="0"/>
        <w:ind w:left="0"/>
        <w:jc w:val="left"/>
      </w:pPr>
      <w:r>
        <w:rPr>
          <w:rFonts w:ascii="Times New Roman"/>
          <w:b w:val="false"/>
          <w:i w:val="false"/>
          <w:color w:val="000000"/>
          <w:sz w:val="28"/>
        </w:rPr>
        <w:t>
      Әңгімелесуге арналған сұрақтар тізбесін қабылдау комиссиясының басшысы бекітеді.</w:t>
      </w:r>
    </w:p>
    <w:p>
      <w:pPr>
        <w:spacing w:after="0"/>
        <w:ind w:left="0"/>
        <w:jc w:val="left"/>
      </w:pPr>
      <w:r>
        <w:rPr>
          <w:rFonts w:ascii="Times New Roman"/>
          <w:b w:val="false"/>
          <w:i w:val="false"/>
          <w:color w:val="000000"/>
          <w:sz w:val="28"/>
        </w:rPr>
        <w:t>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bookmarkStart w:name="z32" w:id="30"/>
    <w:p>
      <w:pPr>
        <w:spacing w:after="0"/>
        <w:ind w:left="0"/>
        <w:jc w:val="left"/>
      </w:pPr>
      <w:r>
        <w:rPr>
          <w:rFonts w:ascii="Times New Roman"/>
          <w:b w:val="false"/>
          <w:i w:val="false"/>
          <w:color w:val="000000"/>
          <w:sz w:val="28"/>
        </w:rPr>
        <w:t>
      13. Орта буын мамандарын даярлауды көздейтін техникалық және кәсіптік білімнің білім беру бағдарламалары бойынша оқуға түсетін адамдар үшін оқудың күндізгі нысанына түсу емтихандары күнтізбелік жылдың 1 тамызы мен 27 тамызы аралығында, оқудың кешкі және сырттай нысанына күнтізбелік жылдың 1 тамызы мен 28 қыркүйек аралығында; өнер және мәдениет мамандықтары бойынша арнаулы немесе шығармашылық емтихандар күнтізбелік жылдың 21 шілдесі мен 28 шілдесі аралығында өткізіледі.</w:t>
      </w:r>
    </w:p>
    <w:bookmarkEnd w:id="30"/>
    <w:p>
      <w:pPr>
        <w:spacing w:after="0"/>
        <w:ind w:left="0"/>
        <w:jc w:val="left"/>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күнтізбелік жылдың 1 тамызы мен 31 тамызы аралығында, оқудың кешкі және сырттай нысанына күнтізбелік жылдың 1 тамызы мен 25 қыркүйегі аралығында өткізіледі.</w:t>
      </w:r>
    </w:p>
    <w:p>
      <w:pPr>
        <w:spacing w:after="0"/>
        <w:ind w:left="0"/>
        <w:jc w:val="left"/>
      </w:pPr>
      <w:r>
        <w:rPr>
          <w:rFonts w:ascii="Times New Roman"/>
          <w:b w:val="false"/>
          <w:i w:val="false"/>
          <w:color w:val="000000"/>
          <w:sz w:val="28"/>
        </w:rPr>
        <w:t>
      Түсу емтихандарын өткізу кезінде:</w:t>
      </w:r>
    </w:p>
    <w:bookmarkStart w:name="z33" w:id="31"/>
    <w:p>
      <w:pPr>
        <w:spacing w:after="0"/>
        <w:ind w:left="0"/>
        <w:jc w:val="left"/>
      </w:pPr>
      <w:r>
        <w:rPr>
          <w:rFonts w:ascii="Times New Roman"/>
          <w:b w:val="false"/>
          <w:i w:val="false"/>
          <w:color w:val="000000"/>
          <w:sz w:val="28"/>
        </w:rPr>
        <w:t>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bookmarkEnd w:id="31"/>
    <w:bookmarkStart w:name="z34" w:id="32"/>
    <w:p>
      <w:pPr>
        <w:spacing w:after="0"/>
        <w:ind w:left="0"/>
        <w:jc w:val="left"/>
      </w:pPr>
      <w:r>
        <w:rPr>
          <w:rFonts w:ascii="Times New Roman"/>
          <w:b w:val="false"/>
          <w:i w:val="false"/>
          <w:color w:val="000000"/>
          <w:sz w:val="28"/>
        </w:rPr>
        <w:t>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bookmarkEnd w:id="32"/>
    <w:bookmarkStart w:name="z35" w:id="33"/>
    <w:p>
      <w:pPr>
        <w:spacing w:after="0"/>
        <w:ind w:left="0"/>
        <w:jc w:val="left"/>
      </w:pPr>
      <w:r>
        <w:rPr>
          <w:rFonts w:ascii="Times New Roman"/>
          <w:b w:val="false"/>
          <w:i w:val="false"/>
          <w:color w:val="000000"/>
          <w:sz w:val="28"/>
        </w:rPr>
        <w:t>
      14. Білім беру ұйымдарына түсу емтихандары түсушілердің өтінішіне сәйкес қазақ немесе орыс тілдерінде өткізіледі.</w:t>
      </w:r>
    </w:p>
    <w:bookmarkEnd w:id="33"/>
    <w:bookmarkStart w:name="z36" w:id="34"/>
    <w:p>
      <w:pPr>
        <w:spacing w:after="0"/>
        <w:ind w:left="0"/>
        <w:jc w:val="left"/>
      </w:pPr>
      <w:r>
        <w:rPr>
          <w:rFonts w:ascii="Times New Roman"/>
          <w:b w:val="false"/>
          <w:i w:val="false"/>
          <w:color w:val="000000"/>
          <w:sz w:val="28"/>
        </w:rPr>
        <w:t>
      15. Түсу емтихандарын қайта тапсыруға рұқсат етілмейді.</w:t>
      </w:r>
    </w:p>
    <w:bookmarkEnd w:id="34"/>
    <w:bookmarkStart w:name="z37" w:id="35"/>
    <w:p>
      <w:pPr>
        <w:spacing w:after="0"/>
        <w:ind w:left="0"/>
        <w:jc w:val="left"/>
      </w:pPr>
      <w:r>
        <w:rPr>
          <w:rFonts w:ascii="Times New Roman"/>
          <w:b w:val="false"/>
          <w:i w:val="false"/>
          <w:color w:val="000000"/>
          <w:sz w:val="28"/>
        </w:rPr>
        <w:t xml:space="preserve">
      16. Техникалық және кәсіптік білімнің мамандық бейіні бойынша жалпы білім беретін пәндердің тізбесі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айқындалады. </w:t>
      </w:r>
    </w:p>
    <w:bookmarkEnd w:id="35"/>
    <w:bookmarkStart w:name="z38" w:id="36"/>
    <w:p>
      <w:pPr>
        <w:spacing w:after="0"/>
        <w:ind w:left="0"/>
        <w:jc w:val="left"/>
      </w:pPr>
      <w:r>
        <w:rPr>
          <w:rFonts w:ascii="Times New Roman"/>
          <w:b w:val="false"/>
          <w:i w:val="false"/>
          <w:color w:val="000000"/>
          <w:sz w:val="28"/>
        </w:rPr>
        <w:t xml:space="preserve">
      17. Өнер және мәдениет мамандықтары бойынша білім беру ұйымдарына оқуға түсетін тұлғалар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бекітілген бағдарламалар бойынша өткізілетін шығармашылық емтихандарын тапсырады. </w:t>
      </w:r>
    </w:p>
    <w:bookmarkEnd w:id="36"/>
    <w:p>
      <w:pPr>
        <w:spacing w:after="0"/>
        <w:ind w:left="0"/>
        <w:jc w:val="left"/>
      </w:pPr>
      <w:r>
        <w:rPr>
          <w:rFonts w:ascii="Times New Roman"/>
          <w:b w:val="false"/>
          <w:i w:val="false"/>
          <w:color w:val="000000"/>
          <w:sz w:val="28"/>
        </w:rPr>
        <w:t>
      Шығармашылық емтихандар бойынша "қанағаттанарлықсыз" деген баға алған немесе емтиханға ешқандай дәлелді себепсіз келмеген азаматтар қалған емтихандарға жіберілмейді.</w:t>
      </w:r>
    </w:p>
    <w:bookmarkStart w:name="z39" w:id="37"/>
    <w:p>
      <w:pPr>
        <w:spacing w:after="0"/>
        <w:ind w:left="0"/>
        <w:jc w:val="left"/>
      </w:pPr>
      <w:r>
        <w:rPr>
          <w:rFonts w:ascii="Times New Roman"/>
          <w:b w:val="false"/>
          <w:i w:val="false"/>
          <w:color w:val="000000"/>
          <w:sz w:val="28"/>
        </w:rPr>
        <w:t>
      18.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bookmarkEnd w:id="37"/>
    <w:bookmarkStart w:name="z40" w:id="38"/>
    <w:p>
      <w:pPr>
        <w:spacing w:after="0"/>
        <w:ind w:left="0"/>
        <w:jc w:val="left"/>
      </w:pPr>
      <w:r>
        <w:rPr>
          <w:rFonts w:ascii="Times New Roman"/>
          <w:b w:val="false"/>
          <w:i w:val="false"/>
          <w:color w:val="000000"/>
          <w:sz w:val="28"/>
        </w:rPr>
        <w:t xml:space="preserve">
      19. Арнаулы және (немесе) шығармашылық емтиханды өткізу нысаны Қағидалардың 2-қосымшасына сәйкес анықталады. </w:t>
      </w:r>
    </w:p>
    <w:bookmarkEnd w:id="38"/>
    <w:bookmarkStart w:name="z41" w:id="39"/>
    <w:p>
      <w:pPr>
        <w:spacing w:after="0"/>
        <w:ind w:left="0"/>
        <w:jc w:val="left"/>
      </w:pPr>
      <w:r>
        <w:rPr>
          <w:rFonts w:ascii="Times New Roman"/>
          <w:b w:val="false"/>
          <w:i w:val="false"/>
          <w:color w:val="000000"/>
          <w:sz w:val="28"/>
        </w:rPr>
        <w:t>
      20.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bookmarkEnd w:id="39"/>
    <w:bookmarkStart w:name="z42" w:id="40"/>
    <w:p>
      <w:pPr>
        <w:spacing w:after="0"/>
        <w:ind w:left="0"/>
        <w:jc w:val="left"/>
      </w:pPr>
      <w:r>
        <w:rPr>
          <w:rFonts w:ascii="Times New Roman"/>
          <w:b w:val="false"/>
          <w:i w:val="false"/>
          <w:color w:val="000000"/>
          <w:sz w:val="28"/>
        </w:rPr>
        <w:t xml:space="preserve">
      21.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 </w:t>
      </w:r>
    </w:p>
    <w:bookmarkEnd w:id="40"/>
    <w:bookmarkStart w:name="z43" w:id="41"/>
    <w:p>
      <w:pPr>
        <w:spacing w:after="0"/>
        <w:ind w:left="0"/>
        <w:jc w:val="left"/>
      </w:pPr>
      <w:r>
        <w:rPr>
          <w:rFonts w:ascii="Times New Roman"/>
          <w:b w:val="false"/>
          <w:i w:val="false"/>
          <w:color w:val="000000"/>
          <w:sz w:val="28"/>
        </w:rPr>
        <w:t>
      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41"/>
    <w:bookmarkStart w:name="z44" w:id="42"/>
    <w:p>
      <w:pPr>
        <w:spacing w:after="0"/>
        <w:ind w:left="0"/>
        <w:jc w:val="left"/>
      </w:pPr>
      <w:r>
        <w:rPr>
          <w:rFonts w:ascii="Times New Roman"/>
          <w:b w:val="false"/>
          <w:i w:val="false"/>
          <w:color w:val="000000"/>
          <w:sz w:val="28"/>
        </w:rPr>
        <w:t xml:space="preserve">
      23. Арнаулы және (немесе) шығармашылық емтиханның өткізу қорытындылары – бағалау ведомостарымен ресімделеді. </w:t>
      </w:r>
    </w:p>
    <w:bookmarkEnd w:id="42"/>
    <w:p>
      <w:pPr>
        <w:spacing w:after="0"/>
        <w:ind w:left="0"/>
        <w:jc w:val="left"/>
      </w:pPr>
      <w:r>
        <w:rPr>
          <w:rFonts w:ascii="Times New Roman"/>
          <w:b w:val="false"/>
          <w:i w:val="false"/>
          <w:color w:val="000000"/>
          <w:sz w:val="28"/>
        </w:rPr>
        <w:t>
      Арнаулы емтихан "өтті" немесе "өтпеді" деген нысанда бағаланады.</w:t>
      </w:r>
    </w:p>
    <w:bookmarkStart w:name="z45" w:id="43"/>
    <w:p>
      <w:pPr>
        <w:spacing w:after="0"/>
        <w:ind w:left="0"/>
        <w:jc w:val="left"/>
      </w:pPr>
      <w:r>
        <w:rPr>
          <w:rFonts w:ascii="Times New Roman"/>
          <w:b w:val="false"/>
          <w:i w:val="false"/>
          <w:color w:val="000000"/>
          <w:sz w:val="28"/>
        </w:rPr>
        <w:t>
      24. Арнаулы және (немесе) шығармашылық емтиханның нәтижелері емтихан өткізілетін күні жарияланады.</w:t>
      </w:r>
    </w:p>
    <w:bookmarkEnd w:id="43"/>
    <w:bookmarkStart w:name="z46" w:id="44"/>
    <w:p>
      <w:pPr>
        <w:spacing w:after="0"/>
        <w:ind w:left="0"/>
        <w:jc w:val="left"/>
      </w:pPr>
      <w:r>
        <w:rPr>
          <w:rFonts w:ascii="Times New Roman"/>
          <w:b w:val="false"/>
          <w:i w:val="false"/>
          <w:color w:val="000000"/>
          <w:sz w:val="28"/>
        </w:rPr>
        <w:t>
      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bookmarkEnd w:id="44"/>
    <w:bookmarkStart w:name="z47" w:id="45"/>
    <w:p>
      <w:pPr>
        <w:spacing w:after="0"/>
        <w:ind w:left="0"/>
        <w:jc w:val="left"/>
      </w:pPr>
      <w:r>
        <w:rPr>
          <w:rFonts w:ascii="Times New Roman"/>
          <w:b w:val="false"/>
          <w:i w:val="false"/>
          <w:color w:val="000000"/>
          <w:sz w:val="28"/>
        </w:rPr>
        <w:t xml:space="preserve">
      26.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педагогикалық қызметкерлердің санынан құрылады. Бір тестілеу пәні бойынша педагогикалық қызметкерлердің саны кемінде екі адамнан құрылады. Апелляциялық комиссия мүшелерінің құрамынан оның мүшелерінің көп дауысымен басшы сайланады. </w:t>
      </w:r>
    </w:p>
    <w:bookmarkEnd w:id="45"/>
    <w:p>
      <w:pPr>
        <w:spacing w:after="0"/>
        <w:ind w:left="0"/>
        <w:jc w:val="left"/>
      </w:pPr>
      <w:r>
        <w:rPr>
          <w:rFonts w:ascii="Times New Roman"/>
          <w:b w:val="false"/>
          <w:i w:val="false"/>
          <w:color w:val="000000"/>
          <w:sz w:val="28"/>
        </w:rPr>
        <w:t>
      Хатшы аппеляциялық комиссияның мүшесі болып табылмайды.</w:t>
      </w:r>
    </w:p>
    <w:bookmarkStart w:name="z48" w:id="46"/>
    <w:p>
      <w:pPr>
        <w:spacing w:after="0"/>
        <w:ind w:left="0"/>
        <w:jc w:val="left"/>
      </w:pPr>
      <w:r>
        <w:rPr>
          <w:rFonts w:ascii="Times New Roman"/>
          <w:b w:val="false"/>
          <w:i w:val="false"/>
          <w:color w:val="000000"/>
          <w:sz w:val="28"/>
        </w:rPr>
        <w:t>
      27. Түсу емтихандарының нәтижелерімен келіспеген тұлға апелляцияға шағым береді.</w:t>
      </w:r>
    </w:p>
    <w:bookmarkEnd w:id="46"/>
    <w:p>
      <w:pPr>
        <w:spacing w:after="0"/>
        <w:ind w:left="0"/>
        <w:jc w:val="left"/>
      </w:pPr>
      <w:r>
        <w:rPr>
          <w:rFonts w:ascii="Times New Roman"/>
          <w:b w:val="false"/>
          <w:i w:val="false"/>
          <w:color w:val="000000"/>
          <w:sz w:val="28"/>
        </w:rPr>
        <w:t>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Start w:name="z49" w:id="47"/>
    <w:p>
      <w:pPr>
        <w:spacing w:after="0"/>
        <w:ind w:left="0"/>
        <w:jc w:val="left"/>
      </w:pPr>
      <w:r>
        <w:rPr>
          <w:rFonts w:ascii="Times New Roman"/>
          <w:b w:val="false"/>
          <w:i w:val="false"/>
          <w:color w:val="000000"/>
          <w:sz w:val="28"/>
        </w:rPr>
        <w:t xml:space="preserve">
      28.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 </w:t>
      </w:r>
    </w:p>
    <w:bookmarkEnd w:id="47"/>
    <w:bookmarkStart w:name="z50" w:id="48"/>
    <w:p>
      <w:pPr>
        <w:spacing w:after="0"/>
        <w:ind w:left="0"/>
        <w:jc w:val="left"/>
      </w:pPr>
      <w:r>
        <w:rPr>
          <w:rFonts w:ascii="Times New Roman"/>
          <w:b w:val="false"/>
          <w:i w:val="false"/>
          <w:color w:val="000000"/>
          <w:sz w:val="28"/>
        </w:rPr>
        <w:t xml:space="preserve">
      29. Қабылдау конкурсын өткізу кезінде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баллдар сомасы ескеріледі. </w:t>
      </w:r>
    </w:p>
    <w:bookmarkEnd w:id="48"/>
    <w:bookmarkStart w:name="z51" w:id="49"/>
    <w:p>
      <w:pPr>
        <w:spacing w:after="0"/>
        <w:ind w:left="0"/>
        <w:jc w:val="left"/>
      </w:pPr>
      <w:r>
        <w:rPr>
          <w:rFonts w:ascii="Times New Roman"/>
          <w:b w:val="false"/>
          <w:i w:val="false"/>
          <w:color w:val="000000"/>
          <w:sz w:val="28"/>
        </w:rPr>
        <w:t>
      30.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p>
    <w:bookmarkEnd w:id="49"/>
    <w:bookmarkStart w:name="z52" w:id="50"/>
    <w:p>
      <w:pPr>
        <w:spacing w:after="0"/>
        <w:ind w:left="0"/>
        <w:jc w:val="left"/>
      </w:pPr>
      <w:r>
        <w:rPr>
          <w:rFonts w:ascii="Times New Roman"/>
          <w:b w:val="false"/>
          <w:i w:val="false"/>
          <w:color w:val="000000"/>
          <w:sz w:val="28"/>
        </w:rPr>
        <w:t>
      1) оқудың күндізгі нысанына - күнтізбелік жылдың 25 тамызы мен 31 тамызы аралығында;</w:t>
      </w:r>
    </w:p>
    <w:bookmarkEnd w:id="50"/>
    <w:bookmarkStart w:name="z53" w:id="51"/>
    <w:p>
      <w:pPr>
        <w:spacing w:after="0"/>
        <w:ind w:left="0"/>
        <w:jc w:val="left"/>
      </w:pPr>
      <w:r>
        <w:rPr>
          <w:rFonts w:ascii="Times New Roman"/>
          <w:b w:val="false"/>
          <w:i w:val="false"/>
          <w:color w:val="000000"/>
          <w:sz w:val="28"/>
        </w:rPr>
        <w:t>
      2) оқудың кешкі және сырттай нысанына - күнтізбелік жылдың 15 қыркүйегі мен 30 қыркүйегі аралығында өткізіледі.</w:t>
      </w:r>
    </w:p>
    <w:bookmarkEnd w:id="51"/>
    <w:p>
      <w:pPr>
        <w:spacing w:after="0"/>
        <w:ind w:left="0"/>
        <w:jc w:val="left"/>
      </w:pPr>
      <w:r>
        <w:rPr>
          <w:rFonts w:ascii="Times New Roman"/>
          <w:b w:val="false"/>
          <w:i w:val="false"/>
          <w:color w:val="000000"/>
          <w:sz w:val="28"/>
        </w:rPr>
        <w:t>
      Білікті жұмысшы кадрларды көздейтін техникалық және кәсіптік білім беру бағдарламалары бойынша білім алушылардың құрамына қабылдау:</w:t>
      </w:r>
    </w:p>
    <w:bookmarkStart w:name="z54" w:id="52"/>
    <w:p>
      <w:pPr>
        <w:spacing w:after="0"/>
        <w:ind w:left="0"/>
        <w:jc w:val="left"/>
      </w:pPr>
      <w:r>
        <w:rPr>
          <w:rFonts w:ascii="Times New Roman"/>
          <w:b w:val="false"/>
          <w:i w:val="false"/>
          <w:color w:val="000000"/>
          <w:sz w:val="28"/>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10 қыркүйегі аралығында;</w:t>
      </w:r>
    </w:p>
    <w:bookmarkEnd w:id="52"/>
    <w:bookmarkStart w:name="z55" w:id="53"/>
    <w:p>
      <w:pPr>
        <w:spacing w:after="0"/>
        <w:ind w:left="0"/>
        <w:jc w:val="left"/>
      </w:pPr>
      <w:r>
        <w:rPr>
          <w:rFonts w:ascii="Times New Roman"/>
          <w:b w:val="false"/>
          <w:i w:val="false"/>
          <w:color w:val="000000"/>
          <w:sz w:val="28"/>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қыркүйегі мен 30 қыркүйегі аралығында өткізіледі.</w:t>
      </w:r>
    </w:p>
    <w:bookmarkEnd w:id="53"/>
    <w:bookmarkStart w:name="z56" w:id="54"/>
    <w:p>
      <w:pPr>
        <w:spacing w:after="0"/>
        <w:ind w:left="0"/>
        <w:jc w:val="left"/>
      </w:pPr>
      <w:r>
        <w:rPr>
          <w:rFonts w:ascii="Times New Roman"/>
          <w:b w:val="false"/>
          <w:i w:val="false"/>
          <w:color w:val="000000"/>
          <w:sz w:val="28"/>
        </w:rPr>
        <w:t>
      31. Білім беру ұйымдарына қабылдау мамандықтар; оқыту тілі бойынша қабылдау комиссиясының ашық отырыстарында жүргізіледі.</w:t>
      </w:r>
    </w:p>
    <w:bookmarkEnd w:id="54"/>
    <w:bookmarkStart w:name="z57" w:id="55"/>
    <w:p>
      <w:pPr>
        <w:spacing w:after="0"/>
        <w:ind w:left="0"/>
        <w:jc w:val="left"/>
      </w:pPr>
      <w:r>
        <w:rPr>
          <w:rFonts w:ascii="Times New Roman"/>
          <w:b w:val="false"/>
          <w:i w:val="false"/>
          <w:color w:val="000000"/>
          <w:sz w:val="28"/>
        </w:rPr>
        <w:t>
      32. Қабылдау комиссиялары оқуға түсушілерді қабылдау нәтижелері туралы ақпаратты орта буын мамандарын даярлауды көздейтін оқудың күндізгі нысанына күнтізбелік жылдың 31 тамызына дейін, білікті жұмысшы кадрларды даярлау - күнтізбелік жылдың 10 қыркүйегіне дейін, сырттай және кешкі оқу нысандарына күнтізбелік жылдың 30 қыркүйегіне дейін ақпараттық стенділерге немесе білім беру ұйымының интернет-ресурстарына жариялау арқылы оқуға түсушілердің назарына жеткізеді.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1-қосымша</w:t>
            </w:r>
          </w:p>
        </w:tc>
      </w:tr>
    </w:tbl>
    <w:bookmarkStart w:name="z59" w:id="56"/>
    <w:p>
      <w:pPr>
        <w:spacing w:after="0"/>
        <w:ind w:left="0"/>
        <w:jc w:val="left"/>
      </w:pPr>
      <w:r>
        <w:rPr>
          <w:rFonts w:ascii="Times New Roman"/>
          <w:b/>
          <w:i w:val="false"/>
          <w:color w:val="000000"/>
        </w:rPr>
        <w:t xml:space="preserve"> Техникалық және кәсіптік білім мамандықтарының бейіні бойынша жалпы білім беру пәндерінің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4552"/>
        <w:gridCol w:w="2059"/>
        <w:gridCol w:w="1810"/>
      </w:tblGrid>
      <w:tr>
        <w:trPr>
          <w:trHeight w:val="30" w:hRule="atLeast"/>
        </w:trPr>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мамандығының коды</w:t>
            </w:r>
          </w:p>
        </w:tc>
        <w:tc>
          <w:tcPr>
            <w:tcW w:w="4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(жалпы негізгі)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білім (жалпы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0100000 –Білім беру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білім беру және тәрбиелеу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Тәрбие жұмысын ұйымдастыру (деңгей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тәрбиесі және 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білім беру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Бастауыш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Бейнелеу өнері және сызу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 сүру қауіпсіздігі және валеология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ұйымдарындағы лаборант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Исламтану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0200000 – Құқық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Құқықтану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Патенттану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Дүниежүзі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0300000 – Медицина, фармацевтика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Емдеу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Медбикелік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Гигиена және эпидемиология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Зертханалық диагностика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Фармация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Ортопедиялық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оптика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0400000 – Өнер және мәдениет</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Кітапхана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(оқыту тілдері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Дизайн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Аспаптық орындау және музыкалық өнер эстрадасы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 дирижері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 теориясы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Хореография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Актерлік өнер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Цирк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Театр-декорация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Кескіндеу, мүсін және графика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Сәнді-қолданбалы және халықтық кәсіпшілік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Қайта қалпына келтіріп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Зергерлік іс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Әртіс орындаушы, концерттік бағдарламалардың дыбыс операторы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 өндірісінің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Ландшафтік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Құрылыстағы дизайн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Интерьер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0500000 - Қызмет көрсету, экономика және басқару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 жұмыс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Телекоммуникациялық құралдармен тұрмыстық техникаларды жөндеу және қызмет көрсету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Cлесарлық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Бұйымдарды химиялық тазалау және бояу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Фото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Шаштараз өнері және сәндік косметика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Қонақ үйі шаруашылығына қызмет көрсетуді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Тамақтандыруды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 киім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Іс қағаздарын жүргізу және мұрағаттану (салалары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немесе орыс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Туризм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Аудармашы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 тілі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Маркетинг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Бағалау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Менеджмент (салалар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Қаржы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Статистика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Есеп және аудит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Экономика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Логистика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Қонақ үй бизнесі: отель/ мейрамхананы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Іс-шараларды ұйымдастыру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0600000 – Метрология, стандарттау және сертификаттау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0601000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Метрология, стандарттау және сертификаттау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0602000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Сапаны бақылау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0603000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Бұзбайтын бақылаудың салалары мен түрлері бойынша бұзбайтын бақылау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0700000 - Геология, тау-кен өнеркәсібі және пайдалы қазбаларды өндіру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Геологиялық түсіру, пайдалы қазбалардың кен орындарын іздеу және барлау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 кен орындарын барлау технологиясы мен техникасы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Гидрогеология және инженерлік геология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қазбалардың кен орындарын іздеу мен барлаудың геофизикалық әдістері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қазбалардың кен орындарын жер астында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қазбаларды ашық түрде қазу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қазбаларды байыту (көмірмен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Пайдалы қазбаларды байыту (кен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Ашық кеніштің электр-механикалық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Маркшейдерлік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асты құбырларының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Геодезия және картография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0800000 - Мұнай-газ және химия өндірісі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Мұнай-газ құбырлары мен мұнай газ қоймаларының құрылысы және оларды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Технологиялық жабдықтар мен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мен газды сақтау және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Ұңғымаларды мұнай мен газға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және газ кәсіпшілігінің техникалық жабдықтарын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және газ кен орындарын пайдалану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Мұнай-газ құбырларын, мұнай-газ қоймалары мен жанар май құю станцияларын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талшықтар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Резеңке-техникалық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Шина өндірісі және вулканизация процесі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Полимер технологиясының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Тұтқыр және сусымалы материалдардың химиялық өндірісінің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технология және өндіріс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Кокс-химия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өндіріс технологиясы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мен газды қайта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Изотоптарды бөлу технологиясы мен вакуумдық техника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Мұнай және газ өндіру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Кен орындарын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Бұрғылау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Газ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Ауыр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БӨА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Энергетиканы қайта өңдеу және электроэнергетикалық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Электрлік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0900000 - Энергетика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 станциялары мен желілерінің (түрлері бойынша) электр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Электрмен жабдықтау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 энергетикасы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Энергетикалық көлік қондырғысын пайдалану (көлік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Жылу электр станцияларының жылу энергетикалық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жылу жабдықтары және жылумен жабдықтау жүйелері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 станцияларында су, отын және майлау материалдары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реакторлар және энергетикалық қондырғылар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Электрлік және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Электромеханикалық құралдарды техникалық пайдалану, қызмет көрсету және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Электротехнология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Энергоменеджмент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Энергоаудит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Гидроэнергетика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Гибрид энергиясы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Дәстүрлі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Жаңартылатын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Жоғары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Төменгі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1000000 - Металлургия және машина жасау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Доменді пештерге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 металл металлургиясы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Түсті металлдар металлургиясы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Құю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Болаттарды пештен тыс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Отқа төзімді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Композициялық және ұнтақты материалдар, жабындар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Прокаттау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Құбыр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Автоматтық тізбектер және агрегаттық станоктар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Икемді автоматтық тізбектер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Механикалық өңдеу, өлшеу- бақылау құралдары және өндірістегі автоматика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Машина жасау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Машина жасаудағы монтаж және автомобильдерді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Өнеркәсіптік механика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Дәл машина жасау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Механикалық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Автомобиль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1100000 - Көлік (салалары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Ұшу аппараттарының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Авиациялық аспаптар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Теңіз техникасын электр-радио монтаждаушы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Қала электр көліктерін пайдалану, техникалық қызмет көрсету және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жылжымалы құрамының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жылжымалы құрамдарын пайдалану, жөндеу және оларға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Токарлық іс және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Жүк көтергіш машиналар және транспортерлер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Ұсталық тығыздау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Металлургиядағы машиналар және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Дәнекерлеу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Өндірістердегі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Геология барлау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Электроникалық техника өндірісіне арналған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 сауда және ет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Тоңазытқыш-компрессор машиналары және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техниканы монтаждау,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Әскери іс және қауіпсіздік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120000 – Өндіру, монтаждау, пайдалану және жөндеу (салалар бойынша). Көлікті пайдалану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Автомобиль көлігіне қызмет көрсету, жөндеу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Тасымалдауды ұйымдастыру және көлікте қозғалысты басқару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көлігінде тасымалдауды ұйымдастыру және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көлігін пайдалану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Әуе көліктерінің қозғалысын басқару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 қозғалысын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Талшықты материалдарды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Иіру және тұту өндірісінің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Тоқыма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Мата емес тоқыма материалдар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Тігін өндірісі және киімдерді модельдеу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 киім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Аң терісі мен қой терісі бұйымдары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Трикотаж, тоқыма, галантерея бұйымдары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Жеңіл өнеркәсіпті ұйымдастыру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Элеватор, ұн тартатын, жармалық және құрама жем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Темекі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Нан пісіру, макарон және кондитер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Қант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Консервілер және тағам концентраттары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Сыра, алкогольсіз және спиртті ішімдіктер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Сүт тағамдарының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Ет және ет тағамдарының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Тамақтандыру кәсіпорындарының өнімдерін өндіру технологиясы және оны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Полиграфия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Кәбіл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Құрал жасау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Тоңмай және тоңмай алмастырғыштар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Экологиялық қондырғыларды пайдалану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Шыныталшық және шыныдан жасалған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Фарфор және фаянс бұйымдарын дайындау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Керамикалық өндіріс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Әрлеу өндірісі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Тері және үлбірді химиялық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Жеміс-жидектер мен көкөністерді сақтау және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1238000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Әуе жол кемесіне жерде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Электорондық аспаптар және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Автоматтандыру және басқару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Автоматика, телемеханика және темір жол көлігінде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Есептеу техникасы және бағдарламалық қамтамасыз 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 жүйелер (қолданылу саласы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Радиоэлектроника және байланыс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 байланысы мен сымдық таратудың желілік құрылыстарын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Автоматтандырылған байланыс жүйелерін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Оптикалық және электрондық жабдық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Көліктік (көлік түрлері бойынша) радиоэлектрондық жабдықтарды техникалық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көлігінің жедел технологиялық байланысының құрылғыларын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Компьютерлік желілер және телекоммуникациялар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Бағдарламалау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Есептеу техникасы және компьютерлік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Микроэлектроника және мобильді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1400000 – Құрылыс және коммуналдық шаруашылық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Ғимараттар мен құрылыстарды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Жол-құрылыс машиналарын техникалық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Сумен жабдықтау және су бұру жүйелерінің тазартқыш құрылыстары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Газбен жабдықтау жабдықтары мен жүйелерін монтаждау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Магистралдық жергілікті және желілік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Гидротехникалық құрылыс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Қалалық қатынас жолдарын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жол құрылысы, жол және жол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Автомобиль жолдарын және әуеайлақтарды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Көпірлер мен көлік тоннелдері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 бұйымдары мен конструкцияларының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 бетон және металл бұйымдары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Жиhаз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Лифт шаруашылығы және эскалаторлар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Қалдықтарды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ғимараттар интерьерінің дизайны, оларды қалпына келтіру, қайта жаңарту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Сәулет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 механикасы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Жылыту, кондиционерлеу және желдету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Сумен жабдықтау және су бұру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1500000 - Ауыл шаруашылығы, ветеринария және экология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Ауыл шаруашылығы техникасына техникалық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Агрономия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Фермер қожалығы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Балық шаруашылығы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Аңшылық және аң өсіру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Балара өсіру және жібек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Орман шаруашылығы, бақ-саябақ және ландшафт құрылысы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 және табиғатты қорғау қызметі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Ауыл шаруашылығын механикаландыру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Зоотехния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 және табиғат ресурстарын тиімді пайдалану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Гидрология және метеорология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Өрт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Төтенше жағдайларда қорғау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Ауыл шаруашылығын электрлендіру және автоматтандыру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Мехатроника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r>
    </w:tbl>
    <w:p>
      <w:pPr>
        <w:spacing w:after="0"/>
        <w:ind w:left="0"/>
        <w:jc w:val="left"/>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анықтайды.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2-қосымша</w:t>
            </w:r>
          </w:p>
        </w:tc>
      </w:tr>
    </w:tbl>
    <w:bookmarkStart w:name="z61" w:id="57"/>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243"/>
        <w:gridCol w:w="4912"/>
        <w:gridCol w:w="2577"/>
      </w:tblGrid>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және кәсіптік білім мамандықтарының коды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0100000 – Білім беру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дейінгі білім беру және тәрбиелеу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Тәрбие жұмысын ұйымдастыру (деңгей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тәрбиесі және спорт</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0104000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Кәсіптік білім беру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0105000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Бастауыш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 сүру қауіпсіздігі және валеология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ұйымдарындағы зертханашы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0111000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Негізгі орта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Исламтану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0113000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әңгімелесу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0300000 – Медицина, фармацевтика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Емдеу ісі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Медбикелік іс</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Стоматология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Ортопедиялық стоматология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0400000- Өнер және мәдениет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0401000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Кітапхана ісі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бойынша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Әдебиет бойынша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Дизайн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0403000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Аспаптық орындау және музыкалық өнер эстрадасы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0405000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 дирижері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0406000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 теориясы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Сольфеджиодан ауызша емтихан, музыка әдебиетінен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Ән салу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0408000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Хореография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Актерлік өнер</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Актерлік шеберлік, сахна тілі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Актерлік шеберлік, сахна тілі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Цирк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Акробатикажәнеи гимнастика, эквилибристика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Акробатика және гимнастика, эквилибристика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Театр-декорация өнері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0412000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Кескіндеу, мүсін және графика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0413000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Сәндік-қолданбалы өнері және халықтық кәсіпшілік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Қайта қалпына келтіріп жөндеу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0415000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Зергерлік ісі (салалары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0416000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Әртіс орындаушы, концерттік бағдарламалардың дыбыс операторы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 өндірісінің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сызба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сызба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Ландшафтік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0419000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Құрылыстағы дизайн</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0420000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Интерьер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w:t>
            </w:r>
          </w:p>
        </w:tc>
      </w:tr>
    </w:tbl>
    <w:p>
      <w:pPr>
        <w:spacing w:after="0"/>
        <w:ind w:left="0"/>
        <w:jc w:val="left"/>
      </w:pPr>
      <w:r>
        <w:rPr>
          <w:rFonts w:ascii="Times New Roman"/>
          <w:b w:val="false"/>
          <w:i w:val="false"/>
          <w:color w:val="000000"/>
          <w:sz w:val="28"/>
        </w:rPr>
        <w:t>
      * басқа медициналық мамандықтар бойынша арнаулы емтихан тапсыру қажет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