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31d5" w14:textId="cd93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в сфере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апреля 2015 года № 200. Зарегистрирован в Министерстве юстиции Республики Казахстан 28 мая 2015 года № 11220.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"Прием документов в организации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"Предоставление общежития обучающимся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дубликатов документов о техническом и профессиональном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модернизации профессионально-технического и послесреднего образования (Мадеев С.М.)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200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в организации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профессионального, послесреднего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в организации технического и профессионального, послесреднего образования" (далее - государственная услуга).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для услугополучателей, поступающих: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очную форму обучения – с 20 июня по 20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заочную(вечерную) формы обучения – с 20 июня по 20 сентября.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– 15 минут. (законодательством не предусмотрен, срок установлен исходя из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ст.26 ЗРК "Об образовании").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субботу включительно, за исключением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услугодателя с 9.00 до 18.30 часов, с перерывом на обед с 13.00 до 14.30 часов.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к услугодателю: (законодательством не предусмотрен, перечень документов сформирован исходя из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ст.26 ЗРК "Об образовании").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приеме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подлинник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фотографии размером 3х4 см в количестве 4-х штук;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медицинская справка </w:t>
      </w:r>
      <w:r>
        <w:rPr>
          <w:rFonts w:ascii="Times New Roman"/>
          <w:b w:val="false"/>
          <w:i w:val="false"/>
          <w:color w:val="000000"/>
          <w:sz w:val="28"/>
        </w:rPr>
        <w:t>формы 086-У</w:t>
      </w:r>
      <w:r>
        <w:rPr>
          <w:rFonts w:ascii="Times New Roman"/>
          <w:b w:val="false"/>
          <w:i w:val="false"/>
          <w:color w:val="000000"/>
          <w:sz w:val="28"/>
        </w:rPr>
        <w:t xml:space="preserve"> c приложением флюроснимка (для инвалидов І и II группы и инвалидов с детства заключение медико-социальной экспертизы), утвержденная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национального тестирования или комплексного тестирования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(для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 услугополучателя, предъявляются лично или законными представителями.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– иностранцы и лица без гражданства, также представляют документ, определяющий их статус, с отметкой о регистрации по месту проживания: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иностранец - </w:t>
      </w:r>
      <w:r>
        <w:rPr>
          <w:rFonts w:ascii="Times New Roman"/>
          <w:b w:val="false"/>
          <w:i w:val="false"/>
          <w:color w:val="000000"/>
          <w:sz w:val="28"/>
        </w:rPr>
        <w:t>вид на жительство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иностранца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лицо без гражданства -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беженец -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лицо, ищущее убежище –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ищущего убежище;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оралман –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выдается расписка о приеме документов по форме, согласно приложению к настоящему стандарту государственной услуги,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перечня сданных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фамилии, имени, отчества (при наличии), должности сотрудника, принявшего документы, а также его контактных данных.</w:t>
      </w:r>
    </w:p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государственной услуги по следующим основаниям: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организациях образования, реализующих образовательные программы технического и профессионального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130, и Типовыми правилами приема на обучение в организациях образования, реализующих образовательные программы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2012 года № 174.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9-2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услуг, жалоба подается в письменном виде на имя: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Министерства либо лица, его замещающего,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услугодателя, а также на имя руководителя соответствующего местного исполнительного органа города республиканского значения и столицы, района (города областного значения) (далее - МИО)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адрес, Министерства, услугодателя, МИО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услуги, услугополучатель может обратиться с жалобой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2"/>
    <w:bookmarkStart w:name="z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Министерства: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010000, город Астана, улица Орынбор,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+7 (7172) 742-425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pressa@edu.gov.kz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интернет-ресурсах МИО согласно списку,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 и Единого контакт-центра: 8-800-080-7777, 1414.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получении документов у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Учебное заведение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города и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в приеме документов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 Ф.И.О. (при его наличии) 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и профессионального,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областных, городов Астана и Алматы управлений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402"/>
        <w:gridCol w:w="2931"/>
        <w:gridCol w:w="3317"/>
        <w:gridCol w:w="4914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сайта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8(7162)401402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89А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www.akmo.kz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8(7132)560474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Абылхайыр хана, 40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www.akto.kz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8(7122)354965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060010,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Айтекеби, 77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www.atyrauobl.kz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8(7282)272731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 26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 almaty-reg.kz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8(7232)570151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070019,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К.Либкнехта, 19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 akimvko.gov.kz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8(7262)431552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080008, г.Тараз,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ул.Абая, 125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 zhambyl.kz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8(7112)260468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Почиталина, 72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www.western.kz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8(7212)425443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100012,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Алиханова, 19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www.karaganda-region.kz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8(7242)272934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120003,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48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www.kyzylorda.kz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8(7142)575310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56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www.kostanay.kz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8(7292)435100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 г. Актау, 13мкр./47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www.mangystau.kz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8(7182)320965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140009,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Каирбаева, 32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www.pavlodar.kz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8(7152)463288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150011, 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Конституции, 58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 akimat-sko.kz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8(7252)563247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160007,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Республики, 12 А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 ontustik.gov.kz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8(7172)556851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 11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www.astana.kz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8(727)2716509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050001,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Республики, 4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www.almaty.kz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200</w:t>
            </w:r>
          </w:p>
        </w:tc>
      </w:tr>
    </w:tbl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общежития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технического и профессионального образования (далее – услугодатель), имеющими общежития.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оказания государственной услуги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обучающимся в организациях технического и профессионального образования (далее-услугополучатель) услугодателю –10 рабочих дней; (законодательством не предусмотрен, срок сдачи пакета документов установлен исходя из </w:t>
      </w:r>
      <w:r>
        <w:rPr>
          <w:rFonts w:ascii="Times New Roman"/>
          <w:b w:val="false"/>
          <w:i w:val="false"/>
          <w:color w:val="000000"/>
          <w:sz w:val="28"/>
        </w:rPr>
        <w:t>п.9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ст.47 ЗРК Об образовании);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внесено изменение на казахском языке, текст на русском языке не меняется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внесено изменение на казахском языке, текст на русском языке не меняется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7.Форма предоставления результата оказания государственной услуги: бумажная.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субботу включительнос 9.00 до 18.30 часов, с перерывом на обед с 13.00 до 14.30 часов, кроме выходных и праздничных дней,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к услугодателю: (законодательством не предусмотрен, перечень документов сформирован исходя из </w:t>
      </w:r>
      <w:r>
        <w:rPr>
          <w:rFonts w:ascii="Times New Roman"/>
          <w:b w:val="false"/>
          <w:i w:val="false"/>
          <w:color w:val="000000"/>
          <w:sz w:val="28"/>
        </w:rPr>
        <w:t>п.9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ст.47 ЗРК Об образовании)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имя руководителя организации о предоставлении места в общежитии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составе семьи, при наличии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 родителя (родителей) (для детей – сирот);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наличии в семье 4-х и более детей (для детей из многодетных семей);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подтверждении инвалидности по форме, утвержденной приказом Министра труда и социальной защиты населения Республики Казахстан от 1 апреля 2014 года № 142-I (зарегистрирован в Реестре государственной регистрации нормативных правовых актов № 9377);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удостоверяющий личность (для идентификации).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государственной услуги по следующим основаниям:</w:t>
      </w:r>
    </w:p>
    <w:bookmarkEnd w:id="39"/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несоответствие представленных документов услугополучателя,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9-2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44"/>
    <w:bookmarkStart w:name="z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Министерства либо лица его замещающего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услугодателя, а также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Министерства, услугодателя, МИО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может обратиться с жалобой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6"/>
    <w:bookmarkStart w:name="z4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</w:t>
      </w:r>
      <w:r>
        <w:br/>
      </w:r>
      <w:r>
        <w:rPr>
          <w:rFonts w:ascii="Times New Roman"/>
          <w:b/>
          <w:i w:val="false"/>
          <w:color w:val="000000"/>
        </w:rPr>
        <w:t>с учетом особенностей оказания государственной услуги</w:t>
      </w:r>
    </w:p>
    <w:bookmarkEnd w:id="47"/>
    <w:bookmarkStart w:name="z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Министерства: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www.edu.gov.kz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010000, город Астана, улица Орынбор,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+7 (7172) 742-425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pressa@edu.gov.kz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интернет-ресурсах МИО согласно списку,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 и Единого контакт-центра: 8-800-080-7777, 1414.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1 внесено изменение на казахском языке, текст на русском языке не меняется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общежитий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адрес организации технического и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Гражданину (-ке)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 на заселение в общежитие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общежития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Предлагаю Вам явиться "___"_________20___г. В____час. В ____час.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"_____"________20_____г.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2 внесено изменение на казахском языке, текст на русском языке не меняется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Директору___________________________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Ф.И.О. (при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 наличии) руководителя учебного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заведения (отчество при его наличии)/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студента __________________курса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специальности_______________________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/Ф.И.О. (при его наличии) полностью/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выделить мне одно место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прибытия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________________20____г.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/подпись/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3 внесено изменение на казахском языке, текст на русском языке не меняется в соответствии с приказом Министра образования и науки РК от 18.05.2018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областных, городов Астана и Алматы управлений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441"/>
        <w:gridCol w:w="3216"/>
        <w:gridCol w:w="2442"/>
        <w:gridCol w:w="5393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сайта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8(7162)401402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89А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www.akmo.kz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8(7132)560474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Абылхайыр хана, 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www.akto.kz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8(7122)354965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060010,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Айтекеби, 77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www.atyrauobl.kz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8(7282)272731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 26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 almaty-reg.kz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8(7232)570151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070019,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К.Либкнехта, 19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 akimvko.gov.kz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8(7262)431552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080008, г.Тараз,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ул.Абая, 125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. zhambyl.kz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8(7112)260468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Почиталина, 72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www.western.kz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8(7212)425443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100012,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Алиханова, 19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www.karaganda-region.kz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8(7242)272934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120003,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48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www.kyzylorda.kz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8(7142)575310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56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www.kostanay.kz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8(7292)435100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13мкр./47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www.mangystau.kz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8(7182)320965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140009,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Каирбаева, 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www.pavlodar.kz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8(7152)463288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150011, 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Конституции, 58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www.akimat-sko.kz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8(7252)563247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160007,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Республики, 12 А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www.ontustik.gov.kz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8(7172)556851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 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www.astana.kz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8(727)2716509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050001,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Республики, 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www.almaty.kz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200</w:t>
            </w:r>
          </w:p>
        </w:tc>
      </w:tr>
    </w:tbl>
    <w:bookmarkStart w:name="z5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 техническом и профессиональном образовании"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государственной услуги в редакции приказа Министра образования и науки РК от 22.01.2016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5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 техническом и профессиональном образовании" (далее - государственная услуга).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технического и профессионального образования (далее - услугодатель).</w:t>
      </w:r>
    </w:p>
    <w:bookmarkEnd w:id="55"/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56"/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Сроки оказания государственной услуги: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документов услугодателю и в Государственную корпорацию - 20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- 10 минут, в Государственной корпорации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-30 минут, в Государственной корпорации - 20 минут.</w:t>
      </w:r>
    </w:p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дубликат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техническом и профессиональном образовании.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лицам (далее - услугополучатель).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субботу включительно, за исключением воскресенья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услугодателя с 9.00 до 18.00 часов, с перерывом на обед с 13.00 до 14.00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 электронного правительства Республики Казахстан (далее - Портал).</w:t>
      </w:r>
    </w:p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(для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документов является выдача расписки о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указанием фамилии и инициалов лица, принявшего документов, а также штамп, входящий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имя руководителя организации технического и профессионального, послесреднего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(для идентификации).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ликвидации организации технического и профессионального, послесреднего образования услугополучатель обращается в архив по месту нахождения учебного заведения технического и профессионального, послесреднего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документов в Государственную корпорацию, указанных в настоящем пункте, услугополучателю выдается расписка о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при предъявлении услугополучателем документа удостоверяющего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удостоверяющие личность услугополучателя, являющийся государственным информационным ресурсом,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получает письменное согласие услугополучателя на использование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и Государственная корпорация отказывают в оказании государственной услуги по следующим основаниям:</w:t>
      </w:r>
    </w:p>
    <w:bookmarkEnd w:id="65"/>
    <w:bookmarkStart w:name="z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6"/>
    <w:bookmarkStart w:name="z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 услугополучателя, необходимых для оказания государственной услуги, требованиям, установленным Правилами выдачи документов об образовании государственного образца, утверждении их форм и видов,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(зарегистрирован в Реестре государственной регистрации нормативных правовых актов под № 10348).</w:t>
      </w:r>
    </w:p>
    <w:bookmarkEnd w:id="67"/>
    <w:bookmarkStart w:name="z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оказании государственной услуги услугодатель или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настоящим стандартом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услугодателя, Государственной корпорации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государственных услуг</w:t>
      </w:r>
    </w:p>
    <w:bookmarkEnd w:id="69"/>
    <w:bookmarkStart w:name="z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государственной услуги жалоба подается в письменном виде на имя: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услугодателя, а также руководителя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Министерства, услугодателя, в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фамилия, имя, отчество (при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Start w:name="z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71"/>
    <w:bookmarkStart w:name="z6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72"/>
    <w:bookmarkStart w:name="z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Услугополучателям,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</w:t>
      </w:r>
      <w:r>
        <w:rPr>
          <w:rFonts w:ascii="Times New Roman"/>
          <w:b w:val="false"/>
          <w:i w:val="false"/>
          <w:color w:val="000000"/>
          <w:sz w:val="28"/>
        </w:rPr>
        <w:t>Единый контакт-центр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1414, 8 800 080 7777.</w:t>
      </w:r>
    </w:p>
    <w:bookmarkEnd w:id="73"/>
    <w:bookmarkStart w:name="z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74"/>
    <w:bookmarkStart w:name="z5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Министерства: www.edu.gov.kz;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www.gov4c.kz.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интернет-ресурсе Министерства: www.edu.gov.kz и Единого контакт-центра: 8-800-080-7777, 1414.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образования и науки РК от 18.05.2018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/Ф.И.О. (при его наличии) полностью/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/наименование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заведения, год окончания/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/наименование специальности/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заведения, в случае изменения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дубликат диплома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____________________________________________________________/указать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причину/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 г.                  __________ подпись/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 приеме документов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№ филиала НАО "Государственная корпорация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граждан"" \ организация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Другие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Государственной корпорации)\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"_" ___________ 20 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имя, отчества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(далее-ФИО),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"Государственная корпорация "Правительство для граждан""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адрес)\организация технического и профессионального, послесреднего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адрес) отказывает в приеме документов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___________________ ввиду предоставления 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неполного пакета документов согласно перечню, предусмотренному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 "Выдача дубликатов документов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техническом и профессиональном образовании",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Государственной корпорации)\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Ф.И.О.________________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