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ns18="urn:schemas-microsoft-com:office:excel" xmlns:o="urn:schemas-microsoft-com:office:office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78f2" w14:textId="3677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2012 года № 264.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12.05.2016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24-1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4 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27 июля 2007 года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размеры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от утвержденного государственного образовательного заказа для: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 из числа инвалидов I, II групп, инвалидов с детства, детей-инвалидов - 1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лиц, приравненных по льготам и гарантиям к участникам и инвалидам Великой Отечественной войны, - 0,5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 из числа сельской молодежи на специальности, определяющие социально-экономическое развитие села, - 30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 казахской национальности, не являющихся гражданами Республики Казахстан, - 4 процента;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 из числа сельской молодежи, переселяющихся в регионы, определенные Правительством Республики Казахстан, - 10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12.05.2016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29.12.2017 </w:t>
      </w:r>
      <w:r>
        <w:rPr>
          <w:rFonts w:ascii="Times New Roman"/>
          <w:b w:val="false"/>
          <w:i w:val="false"/>
          <w:color w:val="ff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2008 года № 296 "Об установлении квоты приема при поступлении на учебу в организации образования, реализующие профессиональные учебные программы технического и профессионального, послесреднего и высшего образования" (САПП Республики Казахстан, 2008 г., № 17, ст. 157).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ns18="urn:schemas-microsoft-com:office:excel" xmlns:o="urn:schemas-microsoft-com:office:office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ns18="urn:schemas-microsoft-com:office:excel" xmlns:o="urn:schemas-microsoft-com:office:office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